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3835" w14:textId="4473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"Аральский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04 декабря 2015 года № 308-қ. Зарегистрировано Департаментом юстиции Кызылординской области 14 декабря 2015 года № 5264. Утратило силу постановлением Аральского районного акимата Кызылординской области от 17 мая 2016 года № 97-қ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97-қ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"Аральский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Аральского района Утешова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308-қ от " 4 " декабря 2015 года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“Аральский районный отдел ветеринарии”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“Аральский районный отдел ветеринарии”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коммунального государственного учреждения “Аральский районный отдел ветеринарии” является акимат Аральского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“Аральский районный отдел ветеринарии”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коммунальное предприятие “Аральская районная ветеринарная станция” на праве хозяйственного ведения отдела ветеринарии и ветеринарного контроля Аральского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“Аральский районный отдел ветеринарии”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Коммунальное государственное учреждение “Аральский районный отдел ветеринарии”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“Аральский районный отдел ветеринарии”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“Аральский районный отдел ветеринарии”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“Аральский районный отдел ветеринарии”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“Аральский районный отдел ветеринарии”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Структура и лимит штатной численности коммунального государственного учреждения “Аральский районный отдел ветеринарии”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120700, Республика Казахстан, Кызылординская область, Аральский район, город Аральск, улица Школьная, №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“Аральский районный отдел ветеринарии” ежедневно, с понедельника по пятницу включительно, с 09.00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Полное наименование государственного органа - коммунальное государственное учреждение “Аральский районный отдел ветеринарии”.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коммунального государственного учреждения “Аральский районный отдел ветеринарии”.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Финансирование деятельности коммунального государственного учреждения “Аральский районный отдел ветеринарии”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“Аральский районный отдел ветеринарии”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“Аральский районный отдел ветеринарии”.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“Аральский районный отдел ветеринарии”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“Аральский районный отдел ветеринарии”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животных от болезней и организация их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территорий соответствующей административно- территориальной единицы от заноса и распространения заразных и экзотических болезней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“О разрешениях и уведомлениях”;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 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предпрятия на праве хозяйственного ведения “Аральская районная ветеринарная станция” Аральского районного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органа в области ветеринарии и иных государственных органов и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вносить предложение о приостановлении или инициировать отзыв лицензий физических и юридических лиц, осуществляющих ветеринарно-санитарную экспертизу продукции и сырья животного происхождения,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“Аральский районный отдел ветеринарии”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“Аральский районный отдел ветеринарии’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коммунального государственного учреждения “Аральский районный отдел ветеринарии” назначается на должность и освобождается от должности акимом Аральского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“Аральский районный отдел ветеринарии”: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осуществляет руководство работой коммунального государственного учреждения “Аральский районный отдел ветеринарии”, несет персональную ответственность за выполнение возложенных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 работой коммунального государственного учреждения “Аральский районный отдел ветеринарии”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сотрудников коммунального государственного учреждения “Аральский районный отдел ветеринарии”;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сотрудников коммунального государственного учреждения “Аральский районный отдел ветеринарии”;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коммунальном государственном учреждении “Аральский районный отдел ветеринарии”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“Аральский районный отдел ветеринарии”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Коммунальное государственное учреждение “Аральский районный отдел ветеринарии”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“Аральский районный отдел ветеринарии”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 закрепленное за коммунальным государственным учреждением “Аральский районный отдел ветеринарии”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“Аральский районный отдел ветеринарии”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Права субъекта права коммунальной собственности в отношении коммунальному государственному учреждению “Аральский районный отдел ветеринарии” осуществляет государственное учреждение “Отдел финансов Аральского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“Аральский районный отдел ветеринарии”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 государственного учреждения “Аральский районный отдел ветеринарии”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предприятие на праве хозяйственного ведения “Аральская районная ветеринарная станция” Аральского районного отдела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