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18ea" w14:textId="28c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2015 года № 266. Зарегистрировано Департаментом юстиции Кызылординской области 30 декабря 2015 года № 5290.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10 375 937,3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1 998 130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17 205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8 347 242,3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10 425 548,9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11 425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- 61 036,6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(использование профицита) – 61 036,6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Аральского районного маслихата Кызылординской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размер средств предусмотренных на содержание автомобильных дорог не ниже 136 136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размер средств предусмотренных на сельского хозяйства не ниже 46 131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района местного исполнительного органа в размере 29 534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объем расходов предусмотренных на 2016-2018 годы по бюджетным программам поселков и аульных округов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суммы трансфертов, передаваемые органам местного самоуправления из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Настоящее решение вступает в силу с 1 января 2016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Аральского районного маслихата Кызылординской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85"/>
        <w:gridCol w:w="985"/>
        <w:gridCol w:w="6474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 закрепленного за госучреждениями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8 347 242,3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10 425 548,9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7 415 953,1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999 942,0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6 158 112,1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5 949 587,1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передаваемые органам местного сомоуправления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2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034"/>
        <w:gridCol w:w="1034"/>
        <w:gridCol w:w="6793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7 017 153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4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4"/>
        <w:gridCol w:w="1034"/>
        <w:gridCol w:w="6794"/>
        <w:gridCol w:w="27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7 149 776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7 149 776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5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2016 год аппаратов акима города районного значения, поселка, села и сельского округа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решения Аральского районного маслихата Кызылординской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-(123027000)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60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2017 год аппаратов акима города районного значения, поселка, села и аульного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бюджетной классификаций -(123003000) 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аульнъого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6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2018 год аппаратов акима города районного значения, поселка, села и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бюджетной классификаций -(123003000) 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аульнъого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2015 года №266</w:t>
            </w:r>
          </w:p>
        </w:tc>
      </w:tr>
    </w:tbl>
    <w:bookmarkStart w:name="z6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6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Суммы трансфертов, передаваемые органам местного самоуправления из бюджета района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3058"/>
        <w:gridCol w:w="7092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поселка,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трансфертов, передаваемые органам местного самоуправления, тыс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Амануткель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Аралкум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Атанши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Беларан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Жанакурылыс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Жетес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Каратерень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Каракум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Куланды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Мергенсай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Райым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Сазды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