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a556" w14:textId="725a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предпринимательства, промышленности и туризма Казалинского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10 марта 2015 года № 55. Зарегистрировано Департаментом юстиции Кызылординской области 09 апреля 2015 года № 4944. Утратило силу постановлением акимата Казалинского района Кызылординской области от 20 мая 2016 года № 109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Казалинского района Кызылординской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предпринимательства, промышленности и туризма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Казалинского района Б. Жарылкап.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от "10" марта 2015 года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предпринимательства, промышленности и туризма Казалинского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 Коммунальное государственное учреждение "Отдел предпринимательства, промышленности и туризма Казалинского района" является государственным органом Республики Казахстан, осуществляющим руководство в сферах предпринимательства, промышленности, туризма, и торговой деятельности в соответстии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"Отдел предпринимательства, промышленности и туризма Казалинского района" является акимат Казалинского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Казалинского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Казалинского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Казалинского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Казалинского района" имеет право выступать стороной гражданско-правовых отношений от имени государства, если оно уполномочено на это в соответсвии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Казалинского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предпринимательства, промышленности и туризма Казалинского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предпринимательства, промышленности и туризма Казалинского района" утверждаются в соответстии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120400, Республика Казахстан, Кызылординская область, Казалинский район, кент Әйтеке би, улица К.Примова, дом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"Отдел предпринимательства, промышленности и туризма Казалинского района" ежедневно, с понедельника по пятницу, с 09.00 до 19.00 часов (перерыв с 13.00 до 15.00 часов), кроме субботы и воскресенье,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предпринимательства, промышленности и туризма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предпринимательства, промышленности и туризма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предпринимательства, промышленности и туризма Казалинского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предпринимательства, промышленности и туризма Казалинского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предпринимательства, промышленности и туризма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Если, коммунальному государственному учреждению "Отдел предпринимательства, промышленности и туризма Казалинского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 Миссия коммунального государственного учреждения "Отдел предпринимательства, промышленности и туризма Казалинского района": осуществление политики развития отраслей предпринимательства, промышленности и туризма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обеспечения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и ведение мониторинга развития деятельности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предприятий торговли и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туристской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программы развития малого предпринимательства в районе и план мероприятий по еҰ реализации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выполнение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создавать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созданию и развитию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определять стратегию развития взаимоотношений местных исполнительных органов с объединениями субъектов частного предпринимательства, филиалом в Казалинском районе палаты предпринимателей Кызылординской области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в пределах своей компетенции государственный контроль за соблюдением размера предельно допустимых 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обучение, подготовку, переподготовку и повышение квалификации специалистов и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реализовать государственную политику и осуществлять координацию в области туристской деятельности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сбор, анализ и предоставляет в государственное учреждение "Управление предпринимательства и туризма Кызылординской области" информацию о развитии туризма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и внедрять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координировать деятельность по планированию и строительству объектов туристской индустрии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оказывать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предоставлять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реестр туристских маршрутов и троп в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проведению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меры по созданию условий, благоприятствующих торговой деятельности в соответствующих административно-территориальных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предложение по минимальным нормативам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и реализовать меры по достижению минимального норматива обеспеченности населения торговой площадью;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организацию выставок и ярмарок;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функции, возлагаемые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информационно-разъяснителных работ о инвестиционных возможностях предпринимательства, оказание методической помощи для получения предпринимателями грантов и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формировании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с заинтересованными органами содействовать созданию временных рабочих групп, координационные, научно-технических и экспертных комиссий, а также организовать советы-семинары, круглые столы по вопросам развития предпринимательства, проблемам торговых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реализовывать стратегию поддержки и развития предпринимательства,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предложение на рассмотрение руководства района и заседаний акимата района по вопросам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подготовке проектов нормативных правовых актов акима и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организовывать конкурсы и осуществляеть государственные закупки товаров, работ и услуг для нужды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анализ и мониторинг деятельности предприятий по вопросам развития предпринимательства и торговой деятельности в районе независимо от форм собственности и ведомственной подчиненности;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предложения по исполнению актов Президента и Правительства Республики Казахстана, акима области и акимата области, акима района и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необходимую информацию от предприятий предпринимательства и торговой деятельности независимо от форм собственности и ведомственной подчиненности;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в коммунальное государственное учреждение "Отдел предпринимательства, промышленности и туризма Казалинского района"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организовывать прием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права и обязанности в соответствии с действующим законодательством Республики Казахстан.</w:t>
      </w:r>
    </w:p>
    <w:bookmarkEnd w:id="5"/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8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 Руководство в коммунальном государственном учреждении "Отдел предпринимательства, промышленности и туризма Казалинского района" осуществляется руководителем, который несет персональную ответственность за выполнение возложных на коммунального государственного учреждения "Отдел предпринимательства, промышленности и туризма Казалинского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коммунального государственного учреждения "Отдел предпринимательства, промышленности и туризма Казалинского района" назначается на должность и освобождается от должности акимом района в соответсвии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коммунального государственного учреждения "Отдел предпринимательства, промышленности и туризма Казалинского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распределяет и утверждает должностные обязанности между сотрудниками и степень их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"Отдел предпринимательства, промышленности и туризма Казалинского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юридическим лицом и уполномоченным органом по государственному имуществу, юридическим лицом и местным исполнительным органом, администрацией юридического лица и его трудовым коллективом регулируются действующим законодательством Республики Казахстан.</w:t>
      </w:r>
    </w:p>
    <w:bookmarkEnd w:id="7"/>
    <w:bookmarkStart w:name="z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 Коммунальное государственное учреждение "Отдел предпринимательства, промышленности и туризма Казалинского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предпринимательства, промышленности и туризма Казалинского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"Отдел предпринимательства, промышленности и туризма Казалинского района"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Казалинского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Казалинского района осуществляет контроль за эффективностью использования и сохранность переданного коммунальному государственному учреждению "Отдел предпринимательства, промышленности и туризма Казалинского района"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Казалинского района вправе изъять имущество закрепленного за коммунальным государственным учреждением "Отдел предпринимательства, промышленности и туризма Казалинского района",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</w:p>
    <w:bookmarkEnd w:id="9"/>
    <w:bookmarkStart w:name="z10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bookmarkEnd w:id="10"/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 Реорганизация и упразднение коммунального государственного учреждения "Отдел предпринимательства, промышленности и туризма Казалинского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