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5638" w14:textId="1f45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24 декабря 2014 года № 266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01 апреля 2015 года № 299. Зарегистрировано департаментом юстиции Кызылординской области 10 апреля 2015 года № 4948.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ХХХІХ сессии Казалинского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4838, опубликовано в районной газете "Тұран-Қазалы" от 16 января 2015 года № 6-9, от 18 января № 10-13, от 21 января № 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10344014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1616414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8685849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10427177,2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129733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166488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36755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-222516,2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222516,2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на укрепление материально-технической базы ветеринарных пунктов 6400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Учесть, что в областном бюджете на 2015 год за счет республиканского бюджета предусмотрены нижеследующие целевые текущие трансферты бюджету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содержание подразделений местных исполнительных органов агропромышленного комплекса;";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"исключить 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развитие транспортной инфраструктуры 175386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Учесть, что в областном бюджете на 2015 год за счет республиканского бюджета предусмотрены нижеследующие целевые трансферты на развитие бюджету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4-2. Учесть, что в областном бюджете на 2015 год за счет республиканского бюджета предусмотрены нижеследующие бюджетные кредиты бюджету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ХXХXІІ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декабря 2014 года №266 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65"/>
        <w:gridCol w:w="7302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1259"/>
        <w:gridCol w:w="974"/>
        <w:gridCol w:w="68"/>
        <w:gridCol w:w="6475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 к решению ХXХXІІ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"1" апреля 2015 года №299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 к решению ХXХІX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2014 года №266 </w:t>
            </w:r>
          </w:p>
        </w:tc>
      </w:tr>
    </w:tbl>
    <w:bookmarkStart w:name="z3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</w:t>
      </w:r>
      <w:r>
        <w:rPr>
          <w:rFonts w:ascii="Times New Roman"/>
          <w:b/>
          <w:i w:val="false"/>
          <w:color w:val="000000"/>
        </w:rPr>
        <w:t>поселка, сельских округов на 2015 год.</w:t>
      </w:r>
    </w:p>
    <w:bookmarkEnd w:id="1"/>
    <w:bookmarkStart w:name="z3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/тыс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1055"/>
        <w:gridCol w:w="454"/>
        <w:gridCol w:w="721"/>
        <w:gridCol w:w="854"/>
        <w:gridCol w:w="854"/>
        <w:gridCol w:w="721"/>
        <w:gridCol w:w="721"/>
        <w:gridCol w:w="854"/>
        <w:gridCol w:w="921"/>
        <w:gridCol w:w="587"/>
        <w:gridCol w:w="721"/>
        <w:gridCol w:w="721"/>
        <w:gridCol w:w="721"/>
        <w:gridCol w:w="720"/>
        <w:gridCol w:w="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