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492c" w14:textId="ee14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Казалинского района от 20 января 2015 года № 12 "Об организации общественных работ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08 мая 2015 года № 120. Зарегистрировано Департаментом юстиции Кызылординской области 09 июня 2015 года № 5012.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акимата Казалинского района от 20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2015 год" (зарегистрировано в реестре государственной регистрации нормативных правовых актов за номером 4858, опубликовано в районной газете "Тұран Қазалы" от 4 марта 2015 года № 27-28-29)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"2. Коммунальному государственному учреждению "Отдел занятости, социальных программ и регистрации актов гражданского состояния Казалинского района" обеспечить направление безработных на общественные работы.";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Казалинского района Жарылкап Б.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мая 2015 года № 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января 2015 года № 12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068"/>
        <w:gridCol w:w="909"/>
        <w:gridCol w:w="1595"/>
        <w:gridCol w:w="1910"/>
        <w:gridCol w:w="496"/>
        <w:gridCol w:w="1276"/>
        <w:gridCol w:w="1277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6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организаций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общественных работ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и конкретные условия общественных работ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оплаты труда участников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Спрос на общественные работы (количество человек)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Предложение на общественные работы (количество человек)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Айтеке би"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1500 штук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Казалинск"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Алга"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Акжона"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Кумжиек"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Майдаколь"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Кызылкум"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Сарыколь"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Арыкбалык"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Коларык"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Оркендеу"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Майлыбас"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Басыкара"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Г.Муратбаев"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Сарбулак"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Шакен"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4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Аранды"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5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Бирлик"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Карашенгель"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7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Бозколь"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8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Тасарык"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9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занятости, социальных программ и регистрации актов гражданского состояния Казалинского района"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0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(Казалинское районное отделение)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1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делам обороны Казалинского района Кызылординской области" Министерства обороны Республики Казахстан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юстиции Казалинского района" Департамента юстиции Кызылординской области Министерства юстиции Республики Казахстан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3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"Отдел по чрезвычайным ситуациям Казалинского района Департамента по черезвычайным ситуациям Кызылординской области Комитета по черезвычайным ситуациям Мининстерства внутренных дел Республики Казахстан"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Казалинская районная прокуратура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5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"Отдел внутренних дел Казалинского района Департамента внутренних дел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внутренных дел Республики Казахстан"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6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"Казалинский районный архив" управление культуры, архивов и документации Кызылординской области"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7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предприятие "Детский оздоровительный центр "Шағала"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 Республиканского государственного учреждения "Департамент юстиции Кызылординской области Министерства юстиции Республики Казахстан" "Территориальный отдел Казалинского района"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9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по Кызылординской области Республиканского государственного предприятия "Центр обслуживания населения" (Казалинский районный отдел)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0"/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районный суд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озеленению и благоустройства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штук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1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Межрайонный отдел по западному региону департамента по Кызылординской области Агентства по делам госслужбы и противодействию коррупции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2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Казалинский районный отдел коммунального государственного учреждения "Молодежный ресурсный центр" Кызылординского областного управления внутренней политики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"/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"Управление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работы по обработке различной документации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"Бюджетного кодекса" Республики Казахстан выплачивается минимальный размер заработной платы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