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f652" w14:textId="9d4f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24 декабря 2014 года № 266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21 августа 2015 года № 341. Зарегистрировано департаментом юстиции Кызылординской области 28 августа 2015 года № 5121.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Казалинского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4838, опубликовано в районной газете "Тұран-Қазалы" от 16 января 2015 года № 6-9, от 18 января № 10-13, от 21 января № 14-15)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10416131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1616414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8757966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10499294,2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129733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166488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36755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-222516,2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222516,2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ХXХXVIІІ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266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65"/>
        <w:gridCol w:w="7302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974"/>
        <w:gridCol w:w="1259"/>
        <w:gridCol w:w="68"/>
        <w:gridCol w:w="6475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388368,2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ХXХXVIІІ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266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482"/>
        <w:gridCol w:w="1823"/>
        <w:gridCol w:w="1823"/>
        <w:gridCol w:w="482"/>
        <w:gridCol w:w="64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ХXХXVIІІ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266</w:t>
            </w:r>
          </w:p>
        </w:tc>
      </w:tr>
    </w:tbl>
    <w:bookmarkStart w:name="z3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аппарата акимов города, поселка, сельских округов на 2015 год</w:t>
      </w:r>
    </w:p>
    <w:bookmarkEnd w:id="2"/>
    <w:bookmarkStart w:name="z3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1055"/>
        <w:gridCol w:w="454"/>
        <w:gridCol w:w="721"/>
        <w:gridCol w:w="854"/>
        <w:gridCol w:w="854"/>
        <w:gridCol w:w="921"/>
        <w:gridCol w:w="721"/>
        <w:gridCol w:w="854"/>
        <w:gridCol w:w="921"/>
        <w:gridCol w:w="587"/>
        <w:gridCol w:w="721"/>
        <w:gridCol w:w="587"/>
        <w:gridCol w:w="721"/>
        <w:gridCol w:w="721"/>
        <w:gridCol w:w="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