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d41e" w14:textId="472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2014 года № 266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сентября 2015 года № 348. Зарегистрировано департаментом юстиции Кызылординской области 30 сентября 2015 года № 5153.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Казалинского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4838, опубликовано в районной газете "Тұран-Қазалы" от 16 января 2015 года №6-9, от 18 января №10-13, от 21 января №14-15)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10420664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1616414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8762490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10503827,2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129733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166488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36755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-222516,2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222516,2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1),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образование 87611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содержание вновь вводимого объекта культуры 997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строительство полигона твердых бытовых отходов 21753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ХXХXІХ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2015 года № 348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266 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65"/>
        <w:gridCol w:w="7302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41"/>
        <w:gridCol w:w="1217"/>
        <w:gridCol w:w="66"/>
        <w:gridCol w:w="6256"/>
        <w:gridCol w:w="31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10503827,2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388368,2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ХXХXІХ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№ 266 </w:t>
            </w:r>
          </w:p>
        </w:tc>
      </w:tr>
    </w:tbl>
    <w:bookmarkStart w:name="z29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2015 год.</w:t>
      </w:r>
    </w:p>
    <w:bookmarkEnd w:id="1"/>
    <w:bookmarkStart w:name="z29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/тыс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"/>
        <w:gridCol w:w="220"/>
        <w:gridCol w:w="220"/>
        <w:gridCol w:w="1484"/>
        <w:gridCol w:w="1168"/>
        <w:gridCol w:w="536"/>
        <w:gridCol w:w="536"/>
        <w:gridCol w:w="562"/>
        <w:gridCol w:w="299"/>
        <w:gridCol w:w="377"/>
        <w:gridCol w:w="378"/>
        <w:gridCol w:w="1168"/>
        <w:gridCol w:w="377"/>
        <w:gridCol w:w="457"/>
        <w:gridCol w:w="1956"/>
        <w:gridCol w:w="536"/>
        <w:gridCol w:w="1189"/>
        <w:gridCol w:w="617"/>
      </w:tblGrid>
      <w:tr>
        <w:trPr>
          <w:trHeight w:val="30" w:hRule="atLeast"/>
        </w:trPr>
        <w:tc>
          <w:tcPr>
            <w:tcW w:w="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81"/>
        <w:gridCol w:w="1055"/>
        <w:gridCol w:w="921"/>
        <w:gridCol w:w="120"/>
        <w:gridCol w:w="721"/>
        <w:gridCol w:w="854"/>
        <w:gridCol w:w="721"/>
        <w:gridCol w:w="721"/>
        <w:gridCol w:w="721"/>
        <w:gridCol w:w="854"/>
        <w:gridCol w:w="921"/>
        <w:gridCol w:w="587"/>
        <w:gridCol w:w="587"/>
        <w:gridCol w:w="587"/>
        <w:gridCol w:w="587"/>
        <w:gridCol w:w="721"/>
        <w:gridCol w:w="72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62"/>
        <w:gridCol w:w="1188"/>
        <w:gridCol w:w="1055"/>
        <w:gridCol w:w="454"/>
        <w:gridCol w:w="721"/>
        <w:gridCol w:w="854"/>
        <w:gridCol w:w="854"/>
        <w:gridCol w:w="921"/>
        <w:gridCol w:w="721"/>
        <w:gridCol w:w="854"/>
        <w:gridCol w:w="921"/>
        <w:gridCol w:w="587"/>
        <w:gridCol w:w="721"/>
        <w:gridCol w:w="587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