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534b" w14:textId="2ea5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Казалинского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23 сентября 2015 года № 350. Зарегистрировано департаментом юстиции Кызылординской области 15 октября 2015 года № 5181. Утратило силу решением Казалинского районного маслихата Кызылординской области от 19 февраля 2016 года № 390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Казалинского районного маслихата Кызылординской области от 19.02.2016 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21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ежегодной оценки деятельности и аттестации административных государственных служащих"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государственного учреждения "Аппарат Казалинского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ХХХХІХ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Боркулаков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2015 года № 350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аппарата Казалинского районного маслихата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Настоящая Методика ежегодной оценки деятельности административных государственных служащих корпуса "Б" аппарата Казалинского районного маслихата (далее - Методика) разработана в соответствии с приказом Председателя Агентства Республики Казахстан по делам государственной службы и противодействию коррупции от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Типовой методики ежегодной оценки деятельности административных государственных служащих корпуса "Б" (зарегистрирован в Реестре государственной регистрации нормативных правовых актов за № 10130) и определяет методы ежегодной оценки деятельности административных государственных служащих корпуса "Б" аппарата Казалинского районного маслихата (далее - служащие 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Ежегодная оценка деятельности служащих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проводится по истечении каждого года пребывания на административной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утверждается постоянно действующей Комиссией по оценке (далее - Комиссия), которая создается секретарьем Казалинского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состоит не менее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Председателем Комиссии является секретарь Казалинского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кадровой службы государственного учреждения "Аппарат Казалинского районного маслихата" (далее - Кадровая служба).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Кадровая служба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Кадровая служба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Кадровой службы, ознакамливает служащего с заполненным оценочным листом и направляет заполненный оценочный лист в Кадровую службу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Кадровой службы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представляет собой оценки подчиненных служащего, а в случае отсутствия подчиненных -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Кадровой службой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кругавой по форме согласно приложению 2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Кадровую службу в течение двух рабочих дней со дня их получения от Кадровой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Кадровая служба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вычисляется службой Кадровой службой не позднее пяти рабочих дней до заседания Комиссии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-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-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c -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выше 33 баллов – "эффективно".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Кадровая служба обеспечивает проведение заседания Комиссии по рассмотрению результатов оценки в соответствии с графиком, согласованным с председателем Комиссии. Кадровая служба предоставляет на заседание Комиссии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 протокола заседания Комиссии с указанием итоговой оценки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рассматривает результаты оценки и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пересмотреть результаты 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допущении ошибки Кадровой службой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Кадровая служба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Кадровой службы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Кадровой службе.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по делам государственной службы и противодействию коррупции или его территориальное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 департамент.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форма</w:t>
            </w:r>
          </w:p>
        </w:tc>
      </w:tr>
    </w:tbl>
    <w:bookmarkStart w:name="z7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1702"/>
        <w:gridCol w:w="1714"/>
        <w:gridCol w:w="4058"/>
        <w:gridCol w:w="2316"/>
        <w:gridCol w:w="8"/>
        <w:gridCol w:w="9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Ознакомлен(а):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(Фамилия, имя, отчество)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(Фамилия, имя, отчество.)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оцениваемого служащего:______________________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3692"/>
        <w:gridCol w:w="4462"/>
        <w:gridCol w:w="2548"/>
      </w:tblGrid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ежегодной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Казалинского районного маслихата форма</w:t>
            </w:r>
          </w:p>
        </w:tc>
      </w:tr>
    </w:tbl>
    <w:bookmarkStart w:name="z10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4222"/>
        <w:gridCol w:w="2460"/>
        <w:gridCol w:w="1579"/>
        <w:gridCol w:w="1579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имя,отчество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 Дата: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 Дата: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___________________________________ Дата: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