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6f42" w14:textId="1936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24 декабря 2014 года № 266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ноября 2015 года № 357. Зарегистрировано департаментом юстиции Кызылординской области 03 декабря 2015 года № 5241.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Казалинского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4838, опубликовано в районной газете "Тұран-Қазалы" от 16 января 2015 года № 6-9, от 18 января № 10-13, от 21 января № 14-15)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10232834,1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1480629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24171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38374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8689660,1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10315997,3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129733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166488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36755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-222516,2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222516,2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4), 5), 6), 7), 11), 12)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образование 86003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оказание социальной помощи для обучения студентов из числа семей социально-уязвимых слоев населения по востребованным в регионе специальностям 17349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социальную помощь для больных туберкулезом, находящихся на поддерживающем этапе лечения 10868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социальную помощь для детей больных лейкозом и анемией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софинансирование по реализации Плана мероприятий по обеспечению прав и улучшению качества жизни инвалидов 1805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капитальный и средний ремонт транспортной инфраструктуры 870735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укрепление материально-технической базы ветеринарных пунктов 5970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Благоустройство парка "Женис" в кенте Айтеке би 35521,1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2),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на развитие транспортной инфраструктуры 173137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строительство скотомогильника 8778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ХXХXХ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2015 года № 357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 266 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62"/>
        <w:gridCol w:w="6992"/>
        <w:gridCol w:w="3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10232834,1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511"/>
        <w:gridCol w:w="952"/>
        <w:gridCol w:w="67"/>
        <w:gridCol w:w="6327"/>
        <w:gridCol w:w="2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4931460,1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362493,3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ХXХXХ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2015 года № 357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 266 </w:t>
            </w:r>
          </w:p>
        </w:tc>
      </w:tr>
    </w:tbl>
    <w:bookmarkStart w:name="z3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2015 год.</w:t>
      </w:r>
    </w:p>
    <w:bookmarkEnd w:id="1"/>
    <w:bookmarkStart w:name="z30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1055"/>
        <w:gridCol w:w="187"/>
        <w:gridCol w:w="721"/>
        <w:gridCol w:w="854"/>
        <w:gridCol w:w="854"/>
        <w:gridCol w:w="921"/>
        <w:gridCol w:w="721"/>
        <w:gridCol w:w="1055"/>
        <w:gridCol w:w="921"/>
        <w:gridCol w:w="587"/>
        <w:gridCol w:w="721"/>
        <w:gridCol w:w="587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