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c5cf" w14:textId="756c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города Казалинска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24 декабря 2015 года № 344 и Решение Казалинского районного маслихата Кызылординской области от 24 декабря 2015 года № 370. Зарегистрировано Департаментом юстиции Кызылординской области 03 февраля 2016 года № 5332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5-1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"Юрия Гагарина" в городе Казалинск именем "Өмірзақ Түркебаев".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и решение вводятся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4"/>
        <w:gridCol w:w="4226"/>
      </w:tblGrid>
      <w:tr>
        <w:trPr>
          <w:trHeight w:val="30" w:hRule="atLeast"/>
        </w:trPr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LІ сессии Казалинского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Н.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Б. Бекбауылов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Т. Борикулаков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