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0905" w14:textId="1480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переименованиии улицу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10 апреля 2015 года N 80. Зарегистрировано Департаментом юстиции Кызылординской области 06 мая 2015 года № 4976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11 июля 2014 года № 6 аким поселка Айтеке би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в поселке Айтеке би Казалинского района "60 летия октября" в улицу "Нұрадин Ермеков".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поселка К.Сансызбаева.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