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2336" w14:textId="9be2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27 ноября 2015 года № 350. Зарегистрировано Департаментом юстиции Кызылординской области 15 декабря 2015 года № 5266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заключением Кызылординской областной ономастической комиссии от 27 августа 2015 года №3, аким поселка Айтеке би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часть улицы Жанкожа 3 километр, расположенные 20 ипотечные дома на имя "Плис Нурпейсова", первую улицу с левой стороны улицы Жанкожа 3 километр на имя "Калибека Бекетова" поселка Айтеке би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заместителя акима поселка Иманбаева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