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3479" w14:textId="0c13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Басыкара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Басыкара Казалинского района Кызылординской области от 05 июня 2015 года N 03. Зарегистрировано Департаментом юстиции Кызылординской области 22 июня 2015 года N 5027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заключением Кызылординской областной ономастической комиссии от 24 апреля 2015 года № 1 аким сельского округа Басыкара Казалинского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следующие улицы села Басыкара сельского округа Басыкара Казалинского района: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"Сушылар" на улицу "Түрикбена Мусабаева";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"Сырдария" на улицу "Агжапа Утемуратова";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улицу "Бейбитшилик" на улицу "Кадырбая Есенова".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главного специалиста аппарата акима сельского округа Басыкара Али.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О.ЖАМШЕЙТОВ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