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f356f" w14:textId="ddf35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20 января 2015 года № 632. Зарегистрировано Департаментом юстиции Кызылординской области 13 февраля 2015 года № 4867.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акимат Кармакшинского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перечень организаций, в которых будут проводиться общественные работы на 2015 год, виды, объемы и конкретные условия общественных работ, размеры оплаты труда участников и источники их финансирования, определить спрос и предложения на общественные работы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Контроль за исполнением настоящего постановления возложить на заместителя акима Кармакшинского района Каржаубаева А.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Кармакшинского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Н.Шамуратов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Кармакшинского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января 2015 года № 632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Перечень организаций, в которых будут проводиться общественные работы на 2015 год,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bookmarkEnd w:id="4"/>
    <w:bookmarkStart w:name="z5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– в редакции постановления Кармакшинского районного акимата Кызылординской области от 19.10.2015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3414"/>
        <w:gridCol w:w="2152"/>
        <w:gridCol w:w="2496"/>
        <w:gridCol w:w="1226"/>
        <w:gridCol w:w="416"/>
        <w:gridCol w:w="878"/>
        <w:gridCol w:w="1072"/>
      </w:tblGrid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организаций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общественных работ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и конкретные условия общественных работ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оплаты труда участников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Спрос на общественные работы (количес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 человек)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на общественные работы (количество человек)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3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Жосалы"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штук документов На условиях неполного рабочего дня и по гибкому графику</w:t>
            </w:r>
          </w:p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 штук побелка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3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Торетам"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штук документов На условиях неполного рабочего дня и по гибкому графику</w:t>
            </w:r>
          </w:p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штук побелка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Кармакшы"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побелка деревьев На условиях неполного рабочего дня и по гибкому графику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Иркол"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побелка деревьев На условиях неполного рабочего дня и по гибкому графику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Жосалы"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побелка деревьев На условиях неполного рабочего дня и по гибкому графику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Актобе"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побелка деревьев На условиях неполного рабочего дня и по гибкому графику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Акжар"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побелка деревьев На условиях неполного рабочего дня и по гибкому графику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"/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Дауылколь"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побелка деревьев На условиях неполного рабочего дня и по гибкому графику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"/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Куандария"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побелка деревьев На условиях неполного рабочего дня и по гибкому графику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Т.Комекбаев"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побелка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Алдашбай Ахун"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побелка деревьев На условиях неполного рабочего дня и по гибкому графику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Акай"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побелка деревьев На условиях неполного рабочего дня и по гибкому графику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Жанажол"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побелка деревьев На условиях неполного рабочего дня и по гибкому графику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"/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III Интернационал"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побелка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"Кармакшинский районный отдел занятости, социальных программ и регистрации актов гражданского состояния"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"/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"Кармакшинский районный архив управление архивов и документации Кызылординской области"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</w:p>
          <w:bookmarkEnd w:id="24"/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Кызылординский областной филиал Республиканского Государственного казенного предприятия "Государственный центр по выплате пенсий Министерство труда и социальной защиты населения Республики Казахстан" (Кармакшинское районное отделение)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5"/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"Кармакшинский районный суд"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6"/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внутренних дел Кармакшинского района Департамента внутренних дел Кызылординской области Министерства внутренних дел Республики Казахстан"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7"/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учреждение "Отдел по делам обороны Кармакшинского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 Министерства обороны Республики Казахстан"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технической помощи при организаций приписки к призывным участкам и призыву граждан на воинскую службу, рассылка повесток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8"/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"Районный центр занятости"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9"/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"Кармакшинская районная централизованная библиотечная система"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0"/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"Управление Юстиции города Байконыр Департамента Юстиции Кызылординской области Министерства Юстиции Республики Казахстан"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1"/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"Отдел по делам обороны города Байконыр Кызылординской области" Министерства обороны Республики Казахстан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технической помощи при организаций приписки к призывным участкам и призыву граждан на воинскую службу, рассылка повесток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2"/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"Представительство Министерства внутренних дел Республики Казахстан в городе Байконур"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работы по обработке различной документации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3"/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Кармакшинского района"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работы по обработке различной документации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4"/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"Управление юстиции Кармакшинского района Департамента юстиции Кызылординской области Министерства юстиции Республики Казахстан"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работы по обработке различной документации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5"/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Байконырский городской суд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работы по обработке различной документации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6"/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Байконурская городская прокуратура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работы по обработке различной документации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 в размере минимальной заработной платы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37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