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d9966" w14:textId="31d99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both"/>
      </w:pPr>
      <w:r>
        <w:rPr>
          <w:rFonts w:ascii="Times New Roman"/>
          <w:b w:val="false"/>
          <w:i w:val="false"/>
          <w:color w:val="000000"/>
          <w:sz w:val="28"/>
        </w:rPr>
        <w:t>Решение акима Кармакшинского района Кызылординской области от 23 февраля 2015 года N 52. Зарегистрировано Департаментом юстиции Кызылординской области 03 марта 2015 года N 4894</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от 23 января 2001 года аким Кармакшинского района </w:t>
      </w:r>
      <w:r>
        <w:rPr>
          <w:rFonts w:ascii="Times New Roman"/>
          <w:b/>
          <w:i w:val="false"/>
          <w:color w:val="000000"/>
          <w:sz w:val="28"/>
        </w:rPr>
        <w:t>РЕШИЛ:</w:t>
      </w:r>
      <w:r>
        <w:br/>
      </w:r>
      <w:r>
        <w:rPr>
          <w:rFonts w:ascii="Times New Roman"/>
          <w:b w:val="false"/>
          <w:i w:val="false"/>
          <w:color w:val="000000"/>
          <w:sz w:val="28"/>
        </w:rPr>
        <w:t xml:space="preserve">
      1. </w:t>
      </w:r>
      <w:r>
        <w:rPr>
          <w:rFonts w:ascii="Times New Roman"/>
          <w:b w:val="false"/>
          <w:i w:val="false"/>
          <w:color w:val="000000"/>
          <w:sz w:val="28"/>
        </w:rPr>
        <w:t xml:space="preserve"> Образовать избирательные участки по Кармакшинскому району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xml:space="preserve">      2. </w:t>
      </w:r>
      <w:r>
        <w:rPr>
          <w:rFonts w:ascii="Times New Roman"/>
          <w:b w:val="false"/>
          <w:i w:val="false"/>
          <w:color w:val="000000"/>
          <w:sz w:val="28"/>
        </w:rPr>
        <w:t xml:space="preserve"> Контроль за исполнением решения возложить на заместителя акима Кармакшинского района Каржаубаева А. </w:t>
      </w:r>
      <w:r>
        <w:br/>
      </w:r>
      <w:r>
        <w:rPr>
          <w:rFonts w:ascii="Times New Roman"/>
          <w:b w:val="false"/>
          <w:i w:val="false"/>
          <w:color w:val="000000"/>
          <w:sz w:val="28"/>
        </w:rPr>
        <w:t xml:space="preserve">      3. </w:t>
      </w:r>
      <w:r>
        <w:rPr>
          <w:rFonts w:ascii="Times New Roman"/>
          <w:b w:val="false"/>
          <w:i w:val="false"/>
          <w:color w:val="000000"/>
          <w:sz w:val="28"/>
        </w:rPr>
        <w:t xml:space="preserve"> Настоящее решение вводится в действие по истечении десяти календарных дней после дня первого официального опубликования.</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9"/>
        <w:gridCol w:w="4191"/>
      </w:tblGrid>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Исполняющий обязанности</w:t>
            </w:r>
            <w:r>
              <w:rPr>
                <w:rFonts w:ascii="Times New Roman"/>
                <w:b w:val="false"/>
                <w:i w:val="false"/>
                <w:color w:val="000000"/>
                <w:sz w:val="20"/>
              </w:rPr>
              <w:t>
</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акима Кармакшинского района</w:t>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Кошалаков</w:t>
            </w:r>
            <w:r>
              <w:rPr>
                <w:rFonts w:ascii="Times New Roman"/>
                <w:b w:val="false"/>
                <w:i w:val="false"/>
                <w:color w:val="000000"/>
                <w:sz w:val="20"/>
              </w:rPr>
              <w:t>
</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Кармакшинской</w:t>
            </w:r>
            <w:r>
              <w:rPr>
                <w:rFonts w:ascii="Times New Roman"/>
                <w:b w:val="false"/>
                <w:i w:val="false"/>
                <w:color w:val="000000"/>
                <w:sz w:val="20"/>
              </w:rPr>
              <w:t>
</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районный территориальный </w:t>
            </w:r>
            <w:r>
              <w:rPr>
                <w:rFonts w:ascii="Times New Roman"/>
                <w:b w:val="false"/>
                <w:i w:val="false"/>
                <w:color w:val="000000"/>
                <w:sz w:val="20"/>
              </w:rPr>
              <w:t>
</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избирательной комиссии</w:t>
            </w:r>
            <w:r>
              <w:rPr>
                <w:rFonts w:ascii="Times New Roman"/>
                <w:b w:val="false"/>
                <w:i w:val="false"/>
                <w:color w:val="000000"/>
                <w:sz w:val="20"/>
              </w:rPr>
              <w:t>
</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____________А. Кулдуйсенов</w:t>
            </w:r>
            <w:r>
              <w:rPr>
                <w:rFonts w:ascii="Times New Roman"/>
                <w:b w:val="false"/>
                <w:i w:val="false"/>
                <w:color w:val="000000"/>
                <w:sz w:val="20"/>
              </w:rPr>
              <w:t>
</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"23" февраля 2015 года</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r>
              <w:br/>
            </w:r>
            <w:r>
              <w:rPr>
                <w:rFonts w:ascii="Times New Roman"/>
                <w:b w:val="false"/>
                <w:i w:val="false"/>
                <w:color w:val="000000"/>
                <w:sz w:val="20"/>
              </w:rPr>
              <w:t>Кармакшинского района от "23" февраля</w:t>
            </w:r>
            <w:r>
              <w:br/>
            </w:r>
            <w:r>
              <w:rPr>
                <w:rFonts w:ascii="Times New Roman"/>
                <w:b w:val="false"/>
                <w:i w:val="false"/>
                <w:color w:val="000000"/>
                <w:sz w:val="20"/>
              </w:rPr>
              <w:t>2015 года за № 52</w:t>
            </w:r>
          </w:p>
        </w:tc>
      </w:tr>
    </w:tbl>
    <w:bookmarkStart w:name="z17" w:id="0"/>
    <w:p>
      <w:pPr>
        <w:spacing w:after="0"/>
        <w:ind w:left="0"/>
        <w:jc w:val="left"/>
      </w:pPr>
      <w:r>
        <w:rPr>
          <w:rFonts w:ascii="Times New Roman"/>
          <w:b/>
          <w:i w:val="false"/>
          <w:color w:val="000000"/>
        </w:rPr>
        <w:t xml:space="preserve"> Избирательные участки по Кармакшинскому району</w:t>
      </w:r>
    </w:p>
    <w:bookmarkEnd w:id="0"/>
    <w:p>
      <w:pPr>
        <w:spacing w:after="0"/>
        <w:ind w:left="0"/>
        <w:jc w:val="left"/>
      </w:pPr>
      <w:r>
        <w:rPr>
          <w:rFonts w:ascii="Times New Roman"/>
          <w:b w:val="false"/>
          <w:i w:val="false"/>
          <w:color w:val="000000"/>
          <w:sz w:val="28"/>
        </w:rPr>
        <w:t>      </w:t>
      </w:r>
      <w:r>
        <w:rPr>
          <w:rFonts w:ascii="Times New Roman"/>
          <w:b/>
          <w:i w:val="false"/>
          <w:color w:val="000000"/>
          <w:sz w:val="28"/>
        </w:rPr>
        <w:t xml:space="preserve">Избирательный участок № 94: </w:t>
      </w:r>
      <w:r>
        <w:br/>
      </w:r>
      <w:r>
        <w:rPr>
          <w:rFonts w:ascii="Times New Roman"/>
          <w:b w:val="false"/>
          <w:i w:val="false"/>
          <w:color w:val="000000"/>
          <w:sz w:val="28"/>
        </w:rPr>
        <w:t>
      </w:t>
      </w:r>
      <w:r>
        <w:rPr>
          <w:rFonts w:ascii="Times New Roman"/>
          <w:b w:val="false"/>
          <w:i w:val="false"/>
          <w:color w:val="000000"/>
          <w:sz w:val="28"/>
        </w:rPr>
        <w:t xml:space="preserve">Место расположения: Поселок Жосалы, Районный дом Культуры, улица Т.Изтилеуова №3, тел: 2-30-91.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Жилые дома, начиная от железнодорожного вокзала, по западной стороне улицы Т.Рыскулова до улицы Абая, по северной стороне этой улицы до озера Сарыозек, далее по западной стороне поселка до железной дороги, а также жилые дома на станциях и разъездах на протяжении железной дороги Жосалы-Торетам. </w:t>
      </w:r>
      <w:r>
        <w:br/>
      </w:r>
      <w:r>
        <w:rPr>
          <w:rFonts w:ascii="Times New Roman"/>
          <w:b w:val="false"/>
          <w:i w:val="false"/>
          <w:color w:val="000000"/>
          <w:sz w:val="28"/>
        </w:rPr>
        <w:t>
      </w:t>
      </w:r>
      <w:r>
        <w:rPr>
          <w:rFonts w:ascii="Times New Roman"/>
          <w:b/>
          <w:i w:val="false"/>
          <w:color w:val="000000"/>
          <w:sz w:val="28"/>
        </w:rPr>
        <w:t>Избирательный участок № 95:</w:t>
      </w:r>
      <w:r>
        <w:br/>
      </w:r>
      <w:r>
        <w:rPr>
          <w:rFonts w:ascii="Times New Roman"/>
          <w:b w:val="false"/>
          <w:i w:val="false"/>
          <w:color w:val="000000"/>
          <w:sz w:val="28"/>
        </w:rPr>
        <w:t>
      </w:t>
      </w:r>
      <w:r>
        <w:rPr>
          <w:rFonts w:ascii="Times New Roman"/>
          <w:b w:val="false"/>
          <w:i w:val="false"/>
          <w:color w:val="000000"/>
          <w:sz w:val="28"/>
        </w:rPr>
        <w:t xml:space="preserve">Место расположения: Поселок Жосалы, улица Коркыт ата №10, здание районного потребительского кооператива, тел: 2-13-72.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Жилые дома, начиная от железнодоржного вокзала, по восточной стороне улицы Т.Рыскулова до улицы С.Сулейменова, от этой улицы далее по западной стороне улицы Ж.Шуленова до железнодорожного моста. </w:t>
      </w:r>
      <w:r>
        <w:br/>
      </w:r>
      <w:r>
        <w:rPr>
          <w:rFonts w:ascii="Times New Roman"/>
          <w:b w:val="false"/>
          <w:i w:val="false"/>
          <w:color w:val="000000"/>
          <w:sz w:val="28"/>
        </w:rPr>
        <w:t>
      </w:t>
      </w:r>
      <w:r>
        <w:rPr>
          <w:rFonts w:ascii="Times New Roman"/>
          <w:b/>
          <w:i w:val="false"/>
          <w:color w:val="000000"/>
          <w:sz w:val="28"/>
        </w:rPr>
        <w:t>Избирательный участок № 96:</w:t>
      </w:r>
      <w:r>
        <w:br/>
      </w:r>
      <w:r>
        <w:rPr>
          <w:rFonts w:ascii="Times New Roman"/>
          <w:b w:val="false"/>
          <w:i w:val="false"/>
          <w:color w:val="000000"/>
          <w:sz w:val="28"/>
        </w:rPr>
        <w:t>
      </w:t>
      </w:r>
      <w:r>
        <w:rPr>
          <w:rFonts w:ascii="Times New Roman"/>
          <w:b w:val="false"/>
          <w:i w:val="false"/>
          <w:color w:val="000000"/>
          <w:sz w:val="28"/>
        </w:rPr>
        <w:t xml:space="preserve">Место расположения: Поселок Жосалы, улица Г.Муратбаева, №2, Кармакшинский аграрно-технический колледж, тел: 2-10-39.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Жилые дома, начиная от реки Сырдария, по западной стороне улицы Т.Рыскулова до улицы Абая, огибая по южной стороне этой улицы западную часть поселка до реки Сырдария, также жилые дома на территории летнего лагеря "Жас оркен". </w:t>
      </w:r>
      <w:r>
        <w:br/>
      </w:r>
      <w:r>
        <w:rPr>
          <w:rFonts w:ascii="Times New Roman"/>
          <w:b w:val="false"/>
          <w:i w:val="false"/>
          <w:color w:val="000000"/>
          <w:sz w:val="28"/>
        </w:rPr>
        <w:t>
      </w:t>
      </w:r>
      <w:r>
        <w:rPr>
          <w:rFonts w:ascii="Times New Roman"/>
          <w:b/>
          <w:i w:val="false"/>
          <w:color w:val="000000"/>
          <w:sz w:val="28"/>
        </w:rPr>
        <w:t>Избирательный участок № 97:</w:t>
      </w:r>
      <w:r>
        <w:br/>
      </w:r>
      <w:r>
        <w:rPr>
          <w:rFonts w:ascii="Times New Roman"/>
          <w:b w:val="false"/>
          <w:i w:val="false"/>
          <w:color w:val="000000"/>
          <w:sz w:val="28"/>
        </w:rPr>
        <w:t>
      </w:t>
      </w:r>
      <w:r>
        <w:rPr>
          <w:rFonts w:ascii="Times New Roman"/>
          <w:b w:val="false"/>
          <w:i w:val="false"/>
          <w:color w:val="000000"/>
          <w:sz w:val="28"/>
        </w:rPr>
        <w:t xml:space="preserve">Место расположения: Поселок Жосалы, улица Коркыт ата №62, средняя школа №121, тел: 2-22-01.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Жилые дома, начиная от реки Сырдария и находящиеся по восточной стороне улицы Т.Рыскулова до улицы С.Сулейменова, дальше по южной стороне улицы С.Сулейменова до улицы Ж.Шуленова, далее по восточной стороне улицы Ж.Шуленова вдоль железной дороги. </w:t>
      </w:r>
      <w:r>
        <w:br/>
      </w:r>
      <w:r>
        <w:rPr>
          <w:rFonts w:ascii="Times New Roman"/>
          <w:b w:val="false"/>
          <w:i w:val="false"/>
          <w:color w:val="000000"/>
          <w:sz w:val="28"/>
        </w:rPr>
        <w:t>
      </w:t>
      </w:r>
      <w:r>
        <w:rPr>
          <w:rFonts w:ascii="Times New Roman"/>
          <w:b/>
          <w:i w:val="false"/>
          <w:color w:val="000000"/>
          <w:sz w:val="28"/>
        </w:rPr>
        <w:t>Избирательный участок № 98:</w:t>
      </w:r>
      <w:r>
        <w:br/>
      </w:r>
      <w:r>
        <w:rPr>
          <w:rFonts w:ascii="Times New Roman"/>
          <w:b w:val="false"/>
          <w:i w:val="false"/>
          <w:color w:val="000000"/>
          <w:sz w:val="28"/>
        </w:rPr>
        <w:t>
      </w:t>
      </w:r>
      <w:r>
        <w:rPr>
          <w:rFonts w:ascii="Times New Roman"/>
          <w:b w:val="false"/>
          <w:i w:val="false"/>
          <w:color w:val="000000"/>
          <w:sz w:val="28"/>
        </w:rPr>
        <w:t xml:space="preserve">Место расположения: Поселок Жосалы, улица А.Жомартова №5, средняя школа №105, тел: 3-10-02.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Жилые дома, начиная от школы- лицея №250, находящиеся по северо-западной стороне озера Абыт до улицы И.Мусирбаева, далее по южной стороне этой улицы до магазина "Мезгил", от него до автодороги "Жосалы - Жалагаш", вдоль этой дороги до здания аэропорта по северной стороне поселка до железнодорожного моста. </w:t>
      </w:r>
      <w:r>
        <w:br/>
      </w:r>
      <w:r>
        <w:rPr>
          <w:rFonts w:ascii="Times New Roman"/>
          <w:b w:val="false"/>
          <w:i w:val="false"/>
          <w:color w:val="000000"/>
          <w:sz w:val="28"/>
        </w:rPr>
        <w:t>
      </w:t>
      </w:r>
      <w:r>
        <w:rPr>
          <w:rFonts w:ascii="Times New Roman"/>
          <w:b/>
          <w:i w:val="false"/>
          <w:color w:val="000000"/>
          <w:sz w:val="28"/>
        </w:rPr>
        <w:t>Избирательный участок № 99:</w:t>
      </w:r>
      <w:r>
        <w:br/>
      </w:r>
      <w:r>
        <w:rPr>
          <w:rFonts w:ascii="Times New Roman"/>
          <w:b w:val="false"/>
          <w:i w:val="false"/>
          <w:color w:val="000000"/>
          <w:sz w:val="28"/>
        </w:rPr>
        <w:t>
      </w:t>
      </w:r>
      <w:r>
        <w:rPr>
          <w:rFonts w:ascii="Times New Roman"/>
          <w:b w:val="false"/>
          <w:i w:val="false"/>
          <w:color w:val="000000"/>
          <w:sz w:val="28"/>
        </w:rPr>
        <w:t xml:space="preserve">Место расположения: Поселок Жосалы, улица Т.Абдикешова №11, средняя школа №183, тел: 2-15-87.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Жилые дома, начиная от физкультурно-оздоровительного комплекса, по восточной стороне озера Абыт до улицы У.Томанова, по восточной стороне этой улицы до канала Шыгыс, по южной стороне этого канала охватывая восточную стороны поселка по улице Балкы Базара до школы-лицея №250. </w:t>
      </w:r>
      <w:r>
        <w:br/>
      </w:r>
      <w:r>
        <w:rPr>
          <w:rFonts w:ascii="Times New Roman"/>
          <w:b w:val="false"/>
          <w:i w:val="false"/>
          <w:color w:val="000000"/>
          <w:sz w:val="28"/>
        </w:rPr>
        <w:t>
      </w:t>
      </w:r>
      <w:r>
        <w:rPr>
          <w:rFonts w:ascii="Times New Roman"/>
          <w:b/>
          <w:i w:val="false"/>
          <w:color w:val="000000"/>
          <w:sz w:val="28"/>
        </w:rPr>
        <w:t>Избирательный участок № 100:</w:t>
      </w:r>
      <w:r>
        <w:br/>
      </w:r>
      <w:r>
        <w:rPr>
          <w:rFonts w:ascii="Times New Roman"/>
          <w:b w:val="false"/>
          <w:i w:val="false"/>
          <w:color w:val="000000"/>
          <w:sz w:val="28"/>
        </w:rPr>
        <w:t>
      </w:t>
      </w:r>
      <w:r>
        <w:rPr>
          <w:rFonts w:ascii="Times New Roman"/>
          <w:b w:val="false"/>
          <w:i w:val="false"/>
          <w:color w:val="000000"/>
          <w:sz w:val="28"/>
        </w:rPr>
        <w:t xml:space="preserve">Место расположения: Поселок Жосалы, улица М.Маметовой №25, средняя школа №30, тел: 3-11-86.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Жилые дома, начиная от старого аэропорта, вдоль автодороги "Жосалы- Жалагаш", от с перекрестка магазина "Мезгил" по северной стороне улицы И.Мусирбаева до улицы У.Томанова, далее по улице У.Томанова до канала Шыгыс, далее по северной стороне канала охватывая северо-восточную сторону поселка, вкючая жилые дома микрорайона Молтек до старого аэропорта. </w:t>
      </w:r>
      <w:r>
        <w:br/>
      </w:r>
      <w:r>
        <w:rPr>
          <w:rFonts w:ascii="Times New Roman"/>
          <w:b w:val="false"/>
          <w:i w:val="false"/>
          <w:color w:val="000000"/>
          <w:sz w:val="28"/>
        </w:rPr>
        <w:t>
      </w:t>
      </w:r>
      <w:r>
        <w:rPr>
          <w:rFonts w:ascii="Times New Roman"/>
          <w:b/>
          <w:i w:val="false"/>
          <w:color w:val="000000"/>
          <w:sz w:val="28"/>
        </w:rPr>
        <w:t>Избирательный участок № 101:</w:t>
      </w:r>
      <w:r>
        <w:br/>
      </w:r>
      <w:r>
        <w:rPr>
          <w:rFonts w:ascii="Times New Roman"/>
          <w:b w:val="false"/>
          <w:i w:val="false"/>
          <w:color w:val="000000"/>
          <w:sz w:val="28"/>
        </w:rPr>
        <w:t>
      </w:t>
      </w:r>
      <w:r>
        <w:rPr>
          <w:rFonts w:ascii="Times New Roman"/>
          <w:b w:val="false"/>
          <w:i w:val="false"/>
          <w:color w:val="000000"/>
          <w:sz w:val="28"/>
        </w:rPr>
        <w:t xml:space="preserve">Место расположения: Село Кармакшы, улица Е.Жаналиева №1, средняя школа №113, тел: 2-62-63.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село Кармакшы. </w:t>
      </w:r>
      <w:r>
        <w:br/>
      </w:r>
      <w:r>
        <w:rPr>
          <w:rFonts w:ascii="Times New Roman"/>
          <w:b w:val="false"/>
          <w:i w:val="false"/>
          <w:color w:val="000000"/>
          <w:sz w:val="28"/>
        </w:rPr>
        <w:t>
      </w:t>
      </w:r>
      <w:r>
        <w:rPr>
          <w:rFonts w:ascii="Times New Roman"/>
          <w:b/>
          <w:i w:val="false"/>
          <w:color w:val="000000"/>
          <w:sz w:val="28"/>
        </w:rPr>
        <w:t>Избирательный участок № 102:</w:t>
      </w:r>
      <w:r>
        <w:br/>
      </w:r>
      <w:r>
        <w:rPr>
          <w:rFonts w:ascii="Times New Roman"/>
          <w:b w:val="false"/>
          <w:i w:val="false"/>
          <w:color w:val="000000"/>
          <w:sz w:val="28"/>
        </w:rPr>
        <w:t>
      </w:t>
      </w:r>
      <w:r>
        <w:rPr>
          <w:rFonts w:ascii="Times New Roman"/>
          <w:b w:val="false"/>
          <w:i w:val="false"/>
          <w:color w:val="000000"/>
          <w:sz w:val="28"/>
        </w:rPr>
        <w:t xml:space="preserve">Место расположения: Станция Кызылтам, улица Сарыжылуан №1, специализированная школа №79, тел: 4-01-87.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станция Кызылтам. </w:t>
      </w:r>
      <w:r>
        <w:br/>
      </w:r>
      <w:r>
        <w:rPr>
          <w:rFonts w:ascii="Times New Roman"/>
          <w:b w:val="false"/>
          <w:i w:val="false"/>
          <w:color w:val="000000"/>
          <w:sz w:val="28"/>
        </w:rPr>
        <w:t>
      </w:t>
      </w:r>
      <w:r>
        <w:rPr>
          <w:rFonts w:ascii="Times New Roman"/>
          <w:b/>
          <w:i w:val="false"/>
          <w:color w:val="000000"/>
          <w:sz w:val="28"/>
        </w:rPr>
        <w:t>Избирательный участок № 103:</w:t>
      </w:r>
      <w:r>
        <w:br/>
      </w:r>
      <w:r>
        <w:rPr>
          <w:rFonts w:ascii="Times New Roman"/>
          <w:b w:val="false"/>
          <w:i w:val="false"/>
          <w:color w:val="000000"/>
          <w:sz w:val="28"/>
        </w:rPr>
        <w:t>
      </w:t>
      </w:r>
      <w:r>
        <w:rPr>
          <w:rFonts w:ascii="Times New Roman"/>
          <w:b w:val="false"/>
          <w:i w:val="false"/>
          <w:color w:val="000000"/>
          <w:sz w:val="28"/>
        </w:rPr>
        <w:t xml:space="preserve">Место расположения: Село Торебай би, улица О.Казиева №10, Дом сельского клуба, тел: 26-5-04.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село Торебай би. </w:t>
      </w:r>
      <w:r>
        <w:br/>
      </w:r>
      <w:r>
        <w:rPr>
          <w:rFonts w:ascii="Times New Roman"/>
          <w:b w:val="false"/>
          <w:i w:val="false"/>
          <w:color w:val="000000"/>
          <w:sz w:val="28"/>
        </w:rPr>
        <w:t>
      </w:t>
      </w:r>
      <w:r>
        <w:rPr>
          <w:rFonts w:ascii="Times New Roman"/>
          <w:b/>
          <w:i w:val="false"/>
          <w:color w:val="000000"/>
          <w:sz w:val="28"/>
        </w:rPr>
        <w:t>Избирательный участок № 104:</w:t>
      </w:r>
      <w:r>
        <w:br/>
      </w:r>
      <w:r>
        <w:rPr>
          <w:rFonts w:ascii="Times New Roman"/>
          <w:b w:val="false"/>
          <w:i w:val="false"/>
          <w:color w:val="000000"/>
          <w:sz w:val="28"/>
        </w:rPr>
        <w:t>
      </w:t>
      </w:r>
      <w:r>
        <w:rPr>
          <w:rFonts w:ascii="Times New Roman"/>
          <w:b w:val="false"/>
          <w:i w:val="false"/>
          <w:color w:val="000000"/>
          <w:sz w:val="28"/>
        </w:rPr>
        <w:t xml:space="preserve">Место расположения: Село Ирколь, улица Коркыт ата №6, средняя школа №106, тел: 26-6- 71.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Село Ирколь. </w:t>
      </w:r>
      <w:r>
        <w:br/>
      </w:r>
      <w:r>
        <w:rPr>
          <w:rFonts w:ascii="Times New Roman"/>
          <w:b w:val="false"/>
          <w:i w:val="false"/>
          <w:color w:val="000000"/>
          <w:sz w:val="28"/>
        </w:rPr>
        <w:t>
      </w:t>
      </w:r>
      <w:r>
        <w:rPr>
          <w:rFonts w:ascii="Times New Roman"/>
          <w:b/>
          <w:i w:val="false"/>
          <w:color w:val="000000"/>
          <w:sz w:val="28"/>
        </w:rPr>
        <w:t>Избирательный участок № 105:</w:t>
      </w:r>
      <w:r>
        <w:br/>
      </w:r>
      <w:r>
        <w:rPr>
          <w:rFonts w:ascii="Times New Roman"/>
          <w:b w:val="false"/>
          <w:i w:val="false"/>
          <w:color w:val="000000"/>
          <w:sz w:val="28"/>
        </w:rPr>
        <w:t>
      </w:t>
      </w:r>
      <w:r>
        <w:rPr>
          <w:rFonts w:ascii="Times New Roman"/>
          <w:b w:val="false"/>
          <w:i w:val="false"/>
          <w:color w:val="000000"/>
          <w:sz w:val="28"/>
        </w:rPr>
        <w:t xml:space="preserve">Место расположения: Село Жанажол, улица Бексабайулы б/н, сельский дом культуры, тел: 25-9-63.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Село Жанажол. </w:t>
      </w:r>
      <w:r>
        <w:br/>
      </w:r>
      <w:r>
        <w:rPr>
          <w:rFonts w:ascii="Times New Roman"/>
          <w:b w:val="false"/>
          <w:i w:val="false"/>
          <w:color w:val="000000"/>
          <w:sz w:val="28"/>
        </w:rPr>
        <w:t>
      </w:t>
      </w:r>
      <w:r>
        <w:rPr>
          <w:rFonts w:ascii="Times New Roman"/>
          <w:b/>
          <w:i w:val="false"/>
          <w:color w:val="000000"/>
          <w:sz w:val="28"/>
        </w:rPr>
        <w:t xml:space="preserve">Избирательный участок № 106: </w:t>
      </w:r>
      <w:r>
        <w:br/>
      </w:r>
      <w:r>
        <w:rPr>
          <w:rFonts w:ascii="Times New Roman"/>
          <w:b w:val="false"/>
          <w:i w:val="false"/>
          <w:color w:val="000000"/>
          <w:sz w:val="28"/>
        </w:rPr>
        <w:t>
      </w:t>
      </w:r>
      <w:r>
        <w:rPr>
          <w:rFonts w:ascii="Times New Roman"/>
          <w:b w:val="false"/>
          <w:i w:val="false"/>
          <w:color w:val="000000"/>
          <w:sz w:val="28"/>
        </w:rPr>
        <w:t xml:space="preserve">Место расположения: Село ІІІ Интернацио- нал, улица Астана б/н, сельский дом культуры, тел: 25-3-25.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Село ІІІ Интернационал. </w:t>
      </w:r>
      <w:r>
        <w:br/>
      </w:r>
      <w:r>
        <w:rPr>
          <w:rFonts w:ascii="Times New Roman"/>
          <w:b w:val="false"/>
          <w:i w:val="false"/>
          <w:color w:val="000000"/>
          <w:sz w:val="28"/>
        </w:rPr>
        <w:t>
      </w:t>
      </w:r>
      <w:r>
        <w:rPr>
          <w:rFonts w:ascii="Times New Roman"/>
          <w:b/>
          <w:i w:val="false"/>
          <w:color w:val="000000"/>
          <w:sz w:val="28"/>
        </w:rPr>
        <w:t xml:space="preserve">Избирательный участок № 107: </w:t>
      </w:r>
      <w:r>
        <w:br/>
      </w:r>
      <w:r>
        <w:rPr>
          <w:rFonts w:ascii="Times New Roman"/>
          <w:b w:val="false"/>
          <w:i w:val="false"/>
          <w:color w:val="000000"/>
          <w:sz w:val="28"/>
        </w:rPr>
        <w:t>
      </w:t>
      </w:r>
      <w:r>
        <w:rPr>
          <w:rFonts w:ascii="Times New Roman"/>
          <w:b w:val="false"/>
          <w:i w:val="false"/>
          <w:color w:val="000000"/>
          <w:sz w:val="28"/>
        </w:rPr>
        <w:t xml:space="preserve">Место расположения: Село Актобе, улица Кенсе №15, Дом культуры села Актобе, тел: 4-31- 17.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Село Актобе. </w:t>
      </w:r>
      <w:r>
        <w:br/>
      </w:r>
      <w:r>
        <w:rPr>
          <w:rFonts w:ascii="Times New Roman"/>
          <w:b w:val="false"/>
          <w:i w:val="false"/>
          <w:color w:val="000000"/>
          <w:sz w:val="28"/>
        </w:rPr>
        <w:t>
      </w:t>
      </w:r>
      <w:r>
        <w:rPr>
          <w:rFonts w:ascii="Times New Roman"/>
          <w:b/>
          <w:i w:val="false"/>
          <w:color w:val="000000"/>
          <w:sz w:val="28"/>
        </w:rPr>
        <w:t xml:space="preserve">Избирательный участок № 108: </w:t>
      </w:r>
      <w:r>
        <w:br/>
      </w:r>
      <w:r>
        <w:rPr>
          <w:rFonts w:ascii="Times New Roman"/>
          <w:b w:val="false"/>
          <w:i w:val="false"/>
          <w:color w:val="000000"/>
          <w:sz w:val="28"/>
        </w:rPr>
        <w:t>
      </w:t>
      </w:r>
      <w:r>
        <w:rPr>
          <w:rFonts w:ascii="Times New Roman"/>
          <w:b w:val="false"/>
          <w:i w:val="false"/>
          <w:color w:val="000000"/>
          <w:sz w:val="28"/>
        </w:rPr>
        <w:t xml:space="preserve">Место расположения: Село Акжар, улица Изтилеуова, №27 Сельский клуб, тел: 4-13-85.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Село Акжар. </w:t>
      </w:r>
      <w:r>
        <w:br/>
      </w:r>
      <w:r>
        <w:rPr>
          <w:rFonts w:ascii="Times New Roman"/>
          <w:b w:val="false"/>
          <w:i w:val="false"/>
          <w:color w:val="000000"/>
          <w:sz w:val="28"/>
        </w:rPr>
        <w:t>
      </w:t>
      </w:r>
      <w:r>
        <w:rPr>
          <w:rFonts w:ascii="Times New Roman"/>
          <w:b/>
          <w:i w:val="false"/>
          <w:color w:val="000000"/>
          <w:sz w:val="28"/>
        </w:rPr>
        <w:t xml:space="preserve">Избирательный участок № 109: </w:t>
      </w:r>
      <w:r>
        <w:br/>
      </w:r>
      <w:r>
        <w:rPr>
          <w:rFonts w:ascii="Times New Roman"/>
          <w:b w:val="false"/>
          <w:i w:val="false"/>
          <w:color w:val="000000"/>
          <w:sz w:val="28"/>
        </w:rPr>
        <w:t>
      </w:t>
      </w:r>
      <w:r>
        <w:rPr>
          <w:rFonts w:ascii="Times New Roman"/>
          <w:b w:val="false"/>
          <w:i w:val="false"/>
          <w:color w:val="000000"/>
          <w:sz w:val="28"/>
        </w:rPr>
        <w:t xml:space="preserve">Место расположения: Село Турмагамбет, улица Турмагамбет, №18, Сельский клуб, тел: 4-10-21.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Село Турмагамбет. </w:t>
      </w:r>
      <w:r>
        <w:br/>
      </w:r>
      <w:r>
        <w:rPr>
          <w:rFonts w:ascii="Times New Roman"/>
          <w:b w:val="false"/>
          <w:i w:val="false"/>
          <w:color w:val="000000"/>
          <w:sz w:val="28"/>
        </w:rPr>
        <w:t>
      </w:t>
      </w:r>
      <w:r>
        <w:rPr>
          <w:rFonts w:ascii="Times New Roman"/>
          <w:b/>
          <w:i w:val="false"/>
          <w:color w:val="000000"/>
          <w:sz w:val="28"/>
        </w:rPr>
        <w:t>Избирательный участок № 110:</w:t>
      </w:r>
      <w:r>
        <w:br/>
      </w:r>
      <w:r>
        <w:rPr>
          <w:rFonts w:ascii="Times New Roman"/>
          <w:b w:val="false"/>
          <w:i w:val="false"/>
          <w:color w:val="000000"/>
          <w:sz w:val="28"/>
        </w:rPr>
        <w:t>
      </w:t>
      </w:r>
      <w:r>
        <w:rPr>
          <w:rFonts w:ascii="Times New Roman"/>
          <w:b w:val="false"/>
          <w:i w:val="false"/>
          <w:color w:val="000000"/>
          <w:sz w:val="28"/>
        </w:rPr>
        <w:t xml:space="preserve">Место расположения: Село Алдашбай ахун, улица Майлыозек №7, средняя школа №111, тел: 4-10-12.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Село Алдашбай ахун. </w:t>
      </w:r>
      <w:r>
        <w:br/>
      </w:r>
      <w:r>
        <w:rPr>
          <w:rFonts w:ascii="Times New Roman"/>
          <w:b w:val="false"/>
          <w:i w:val="false"/>
          <w:color w:val="000000"/>
          <w:sz w:val="28"/>
        </w:rPr>
        <w:t>
      </w:t>
      </w:r>
      <w:r>
        <w:rPr>
          <w:rFonts w:ascii="Times New Roman"/>
          <w:b/>
          <w:i w:val="false"/>
          <w:color w:val="000000"/>
          <w:sz w:val="28"/>
        </w:rPr>
        <w:t>Избирательный участок № 111:</w:t>
      </w:r>
      <w:r>
        <w:br/>
      </w:r>
      <w:r>
        <w:rPr>
          <w:rFonts w:ascii="Times New Roman"/>
          <w:b w:val="false"/>
          <w:i w:val="false"/>
          <w:color w:val="000000"/>
          <w:sz w:val="28"/>
        </w:rPr>
        <w:t>
      </w:t>
      </w:r>
      <w:r>
        <w:rPr>
          <w:rFonts w:ascii="Times New Roman"/>
          <w:b w:val="false"/>
          <w:i w:val="false"/>
          <w:color w:val="000000"/>
          <w:sz w:val="28"/>
        </w:rPr>
        <w:t xml:space="preserve">Место расположения: Село Куандария, улица Клубная №2, здание сельского клуба, тел: 4-21-02.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Село Куандария. </w:t>
      </w:r>
      <w:r>
        <w:br/>
      </w:r>
      <w:r>
        <w:rPr>
          <w:rFonts w:ascii="Times New Roman"/>
          <w:b w:val="false"/>
          <w:i w:val="false"/>
          <w:color w:val="000000"/>
          <w:sz w:val="28"/>
        </w:rPr>
        <w:t>
      </w:t>
      </w:r>
      <w:r>
        <w:rPr>
          <w:rFonts w:ascii="Times New Roman"/>
          <w:b/>
          <w:i w:val="false"/>
          <w:color w:val="000000"/>
          <w:sz w:val="28"/>
        </w:rPr>
        <w:t>Избирательный участок № 112:</w:t>
      </w:r>
      <w:r>
        <w:br/>
      </w:r>
      <w:r>
        <w:rPr>
          <w:rFonts w:ascii="Times New Roman"/>
          <w:b w:val="false"/>
          <w:i w:val="false"/>
          <w:color w:val="000000"/>
          <w:sz w:val="28"/>
        </w:rPr>
        <w:t>
      </w:t>
      </w:r>
      <w:r>
        <w:rPr>
          <w:rFonts w:ascii="Times New Roman"/>
          <w:b w:val="false"/>
          <w:i w:val="false"/>
          <w:color w:val="000000"/>
          <w:sz w:val="28"/>
        </w:rPr>
        <w:t xml:space="preserve">Место расположения: Сельский округ Комекбаев, улица Абая №38/а, средняя школа №185, тел: 4-22-03.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Жилые дома аула Куандария и дома населенных пунктов на территории аульного округа. Населенные пункты Шобанказган, Кекрели, зимовья Карамадин, Косжеген, Кантай, Сулы кыска, Жабыктай, Мырзалы 1, Мырзалы 2, Мунарлы, Ыстык булак. </w:t>
      </w:r>
      <w:r>
        <w:br/>
      </w:r>
      <w:r>
        <w:rPr>
          <w:rFonts w:ascii="Times New Roman"/>
          <w:b w:val="false"/>
          <w:i w:val="false"/>
          <w:color w:val="000000"/>
          <w:sz w:val="28"/>
        </w:rPr>
        <w:t>
      </w:t>
      </w:r>
      <w:r>
        <w:rPr>
          <w:rFonts w:ascii="Times New Roman"/>
          <w:b/>
          <w:i w:val="false"/>
          <w:color w:val="000000"/>
          <w:sz w:val="28"/>
        </w:rPr>
        <w:t>Избирательный участок № 113:</w:t>
      </w:r>
      <w:r>
        <w:br/>
      </w:r>
      <w:r>
        <w:rPr>
          <w:rFonts w:ascii="Times New Roman"/>
          <w:b w:val="false"/>
          <w:i w:val="false"/>
          <w:color w:val="000000"/>
          <w:sz w:val="28"/>
        </w:rPr>
        <w:t>
      </w:t>
      </w:r>
      <w:r>
        <w:rPr>
          <w:rFonts w:ascii="Times New Roman"/>
          <w:b w:val="false"/>
          <w:i w:val="false"/>
          <w:color w:val="000000"/>
          <w:sz w:val="28"/>
        </w:rPr>
        <w:t xml:space="preserve">Место расположения: Поселок Торетам, улица Жанкожа батыра № 33а, средняя школа- гимназия №80, тел: 24-2-26.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Жилые дома на южной стороне железнодорожных путей. </w:t>
      </w:r>
      <w:r>
        <w:br/>
      </w:r>
      <w:r>
        <w:rPr>
          <w:rFonts w:ascii="Times New Roman"/>
          <w:b w:val="false"/>
          <w:i w:val="false"/>
          <w:color w:val="000000"/>
          <w:sz w:val="28"/>
        </w:rPr>
        <w:t>
      </w:t>
      </w:r>
      <w:r>
        <w:rPr>
          <w:rFonts w:ascii="Times New Roman"/>
          <w:b/>
          <w:i w:val="false"/>
          <w:color w:val="000000"/>
          <w:sz w:val="28"/>
        </w:rPr>
        <w:t>Избирательный участок № 114:</w:t>
      </w:r>
      <w:r>
        <w:br/>
      </w:r>
      <w:r>
        <w:rPr>
          <w:rFonts w:ascii="Times New Roman"/>
          <w:b w:val="false"/>
          <w:i w:val="false"/>
          <w:color w:val="000000"/>
          <w:sz w:val="28"/>
        </w:rPr>
        <w:t>
      </w:t>
      </w:r>
      <w:r>
        <w:rPr>
          <w:rFonts w:ascii="Times New Roman"/>
          <w:b w:val="false"/>
          <w:i w:val="false"/>
          <w:color w:val="000000"/>
          <w:sz w:val="28"/>
        </w:rPr>
        <w:t xml:space="preserve">Место расположения: Поселок Торетам, улица Г.Муратбаева №1, средняя школа №85, тел: 24-4-78.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Жилые дома на улицах Абая, И.Алтынсарина, Коркыт ата, Б.Момышулы, Г.Муратбаева, Т.Рыскулбекова, Амангелды, 1-мая и перекрестках Коркыт ата, Г.Муратбаева, С.Уйрекова (Амангелды). </w:t>
      </w:r>
      <w:r>
        <w:br/>
      </w:r>
      <w:r>
        <w:rPr>
          <w:rFonts w:ascii="Times New Roman"/>
          <w:b w:val="false"/>
          <w:i w:val="false"/>
          <w:color w:val="000000"/>
          <w:sz w:val="28"/>
        </w:rPr>
        <w:t>
      </w:t>
      </w:r>
      <w:r>
        <w:rPr>
          <w:rFonts w:ascii="Times New Roman"/>
          <w:b/>
          <w:i w:val="false"/>
          <w:color w:val="000000"/>
          <w:sz w:val="28"/>
        </w:rPr>
        <w:t>Избирательный участок № 115:</w:t>
      </w:r>
      <w:r>
        <w:br/>
      </w:r>
      <w:r>
        <w:rPr>
          <w:rFonts w:ascii="Times New Roman"/>
          <w:b w:val="false"/>
          <w:i w:val="false"/>
          <w:color w:val="000000"/>
          <w:sz w:val="28"/>
        </w:rPr>
        <w:t>
      </w:t>
      </w:r>
      <w:r>
        <w:rPr>
          <w:rFonts w:ascii="Times New Roman"/>
          <w:b w:val="false"/>
          <w:i w:val="false"/>
          <w:color w:val="000000"/>
          <w:sz w:val="28"/>
        </w:rPr>
        <w:t xml:space="preserve">Место расположения: Поселок Торетам, улица Жанкожа батыра б/н, здание железнодо- рожного вокзала.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Жилые дома на улицах Жанкожа батыра, С.Уйрекова, (1-20) Байконур, Бирлик, Ынтымак, А.Кулкашев, и перекрестка Жанкожа батыра. </w:t>
      </w:r>
      <w:r>
        <w:br/>
      </w:r>
      <w:r>
        <w:rPr>
          <w:rFonts w:ascii="Times New Roman"/>
          <w:b w:val="false"/>
          <w:i w:val="false"/>
          <w:color w:val="000000"/>
          <w:sz w:val="28"/>
        </w:rPr>
        <w:t>
      </w:t>
      </w:r>
      <w:r>
        <w:rPr>
          <w:rFonts w:ascii="Times New Roman"/>
          <w:b/>
          <w:i w:val="false"/>
          <w:color w:val="000000"/>
          <w:sz w:val="28"/>
        </w:rPr>
        <w:t>Избирательный участок № 116:</w:t>
      </w:r>
      <w:r>
        <w:br/>
      </w:r>
      <w:r>
        <w:rPr>
          <w:rFonts w:ascii="Times New Roman"/>
          <w:b w:val="false"/>
          <w:i w:val="false"/>
          <w:color w:val="000000"/>
          <w:sz w:val="28"/>
        </w:rPr>
        <w:t>
      </w:t>
      </w:r>
      <w:r>
        <w:rPr>
          <w:rFonts w:ascii="Times New Roman"/>
          <w:b w:val="false"/>
          <w:i w:val="false"/>
          <w:color w:val="000000"/>
          <w:sz w:val="28"/>
        </w:rPr>
        <w:t xml:space="preserve">Место расположения: Село Акай, улица Коркыт ата №1, средняя школа №99, тел: 24-7-80.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село Акай. </w:t>
      </w:r>
      <w:r>
        <w:br/>
      </w:r>
      <w:r>
        <w:rPr>
          <w:rFonts w:ascii="Times New Roman"/>
          <w:b w:val="false"/>
          <w:i w:val="false"/>
          <w:color w:val="000000"/>
          <w:sz w:val="28"/>
        </w:rPr>
        <w:t>
      </w:t>
      </w:r>
      <w:r>
        <w:rPr>
          <w:rFonts w:ascii="Times New Roman"/>
          <w:b/>
          <w:i w:val="false"/>
          <w:color w:val="000000"/>
          <w:sz w:val="28"/>
        </w:rPr>
        <w:t>Избирательный участок № 117:</w:t>
      </w:r>
      <w:r>
        <w:br/>
      </w:r>
      <w:r>
        <w:rPr>
          <w:rFonts w:ascii="Times New Roman"/>
          <w:b w:val="false"/>
          <w:i w:val="false"/>
          <w:color w:val="000000"/>
          <w:sz w:val="28"/>
        </w:rPr>
        <w:t>
      </w:t>
      </w:r>
      <w:r>
        <w:rPr>
          <w:rFonts w:ascii="Times New Roman"/>
          <w:b w:val="false"/>
          <w:i w:val="false"/>
          <w:color w:val="000000"/>
          <w:sz w:val="28"/>
        </w:rPr>
        <w:t xml:space="preserve">Место расположения: Город Байконыр, улица Л.Шубникова №11, средняя школа №2, тел: 4-38-66.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улица 8 Марта дома №5, 7, 9, 10, проспект Абая дома №6, 8, 10, 19, 21, 23, 25, проспект С.Королева дома № 14, 14"А", 18, 20, 24, 26, 28, 30, 32, улица Максимова дома №15, 17, 19, 20, 21, 22, 23, улица А.Ниточкина дома №1, 1"А", 2, 3, 4, 5, улица Л.Шубникова дома № 9.</w:t>
      </w:r>
      <w:r>
        <w:br/>
      </w:r>
      <w:r>
        <w:rPr>
          <w:rFonts w:ascii="Times New Roman"/>
          <w:b w:val="false"/>
          <w:i w:val="false"/>
          <w:color w:val="000000"/>
          <w:sz w:val="28"/>
        </w:rPr>
        <w:t>
      </w:t>
      </w:r>
      <w:r>
        <w:rPr>
          <w:rFonts w:ascii="Times New Roman"/>
          <w:b/>
          <w:i w:val="false"/>
          <w:color w:val="000000"/>
          <w:sz w:val="28"/>
        </w:rPr>
        <w:t>Избирательный участок № 118:</w:t>
      </w:r>
      <w:r>
        <w:br/>
      </w:r>
      <w:r>
        <w:rPr>
          <w:rFonts w:ascii="Times New Roman"/>
          <w:b w:val="false"/>
          <w:i w:val="false"/>
          <w:color w:val="000000"/>
          <w:sz w:val="28"/>
        </w:rPr>
        <w:t>
      </w:t>
      </w:r>
      <w:r>
        <w:rPr>
          <w:rFonts w:ascii="Times New Roman"/>
          <w:b w:val="false"/>
          <w:i w:val="false"/>
          <w:color w:val="000000"/>
          <w:sz w:val="28"/>
        </w:rPr>
        <w:t xml:space="preserve">Место расположения: Город Байконыр, улица М.Янгеля №17а, средняя школа №6, тел: 7-23-82.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улица Мира дома №5"А", 7, 8, 9, 10, 11, улица М.Янгеля дома №12, 14, 15, 15"А", 18, 18"А", 18"Б", 19, 21, 21"А", 21"Б", 22"Б". </w:t>
      </w:r>
      <w:r>
        <w:br/>
      </w:r>
      <w:r>
        <w:rPr>
          <w:rFonts w:ascii="Times New Roman"/>
          <w:b w:val="false"/>
          <w:i w:val="false"/>
          <w:color w:val="000000"/>
          <w:sz w:val="28"/>
        </w:rPr>
        <w:t>
      </w:t>
      </w:r>
      <w:r>
        <w:rPr>
          <w:rFonts w:ascii="Times New Roman"/>
          <w:b/>
          <w:i w:val="false"/>
          <w:color w:val="000000"/>
          <w:sz w:val="28"/>
        </w:rPr>
        <w:t>Избирательный участок № 119:</w:t>
      </w:r>
      <w:r>
        <w:br/>
      </w:r>
      <w:r>
        <w:rPr>
          <w:rFonts w:ascii="Times New Roman"/>
          <w:b w:val="false"/>
          <w:i w:val="false"/>
          <w:color w:val="000000"/>
          <w:sz w:val="28"/>
        </w:rPr>
        <w:t>
      </w:t>
      </w:r>
      <w:r>
        <w:rPr>
          <w:rFonts w:ascii="Times New Roman"/>
          <w:b w:val="false"/>
          <w:i w:val="false"/>
          <w:color w:val="000000"/>
          <w:sz w:val="28"/>
        </w:rPr>
        <w:t xml:space="preserve">Место расположения: Город Байконыр, 5 микрорайон, средняя школа №8, тел: 5-36-51.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микрорайон 5"А", </w:t>
      </w:r>
      <w:r>
        <w:br/>
      </w:r>
      <w:r>
        <w:rPr>
          <w:rFonts w:ascii="Times New Roman"/>
          <w:b w:val="false"/>
          <w:i w:val="false"/>
          <w:color w:val="000000"/>
          <w:sz w:val="28"/>
        </w:rPr>
        <w:t>
      </w:t>
      </w:r>
      <w:r>
        <w:rPr>
          <w:rFonts w:ascii="Times New Roman"/>
          <w:b w:val="false"/>
          <w:i w:val="false"/>
          <w:color w:val="000000"/>
          <w:sz w:val="28"/>
        </w:rPr>
        <w:t xml:space="preserve">Микрорайон 5 дома №1, 2, 3, 4, 5, 6, 7, 8, 9, 10, 11, 12, 13, 14, 15, 16, 17, 18, 19, 20, 21, 24, 25, 26, 27, 28, 29. </w:t>
      </w:r>
      <w:r>
        <w:br/>
      </w:r>
      <w:r>
        <w:rPr>
          <w:rFonts w:ascii="Times New Roman"/>
          <w:b w:val="false"/>
          <w:i w:val="false"/>
          <w:color w:val="000000"/>
          <w:sz w:val="28"/>
        </w:rPr>
        <w:t>
      </w:t>
      </w:r>
      <w:r>
        <w:rPr>
          <w:rFonts w:ascii="Times New Roman"/>
          <w:b/>
          <w:i w:val="false"/>
          <w:color w:val="000000"/>
          <w:sz w:val="28"/>
        </w:rPr>
        <w:t>Избирательный участок № 120:</w:t>
      </w:r>
      <w:r>
        <w:br/>
      </w:r>
      <w:r>
        <w:rPr>
          <w:rFonts w:ascii="Times New Roman"/>
          <w:b w:val="false"/>
          <w:i w:val="false"/>
          <w:color w:val="000000"/>
          <w:sz w:val="28"/>
        </w:rPr>
        <w:t>
      </w:t>
      </w:r>
      <w:r>
        <w:rPr>
          <w:rFonts w:ascii="Times New Roman"/>
          <w:b w:val="false"/>
          <w:i w:val="false"/>
          <w:color w:val="000000"/>
          <w:sz w:val="28"/>
        </w:rPr>
        <w:t xml:space="preserve">Место расположения: Город Байконыр, микрорайон 7, 22А, №5, тел: 5-27-93.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Микрорайон 7 дома №1, 2, 3, 4, 5, 6, 7, 12, 13, 14, 15, 16, 19, 20, 21, 21б, 22, 23, 24, 25, 26, 27, 102, 103, 104. </w:t>
      </w:r>
      <w:r>
        <w:br/>
      </w:r>
      <w:r>
        <w:rPr>
          <w:rFonts w:ascii="Times New Roman"/>
          <w:b w:val="false"/>
          <w:i w:val="false"/>
          <w:color w:val="000000"/>
          <w:sz w:val="28"/>
        </w:rPr>
        <w:t>
      </w:t>
      </w:r>
      <w:r>
        <w:rPr>
          <w:rFonts w:ascii="Times New Roman"/>
          <w:b/>
          <w:i w:val="false"/>
          <w:color w:val="000000"/>
          <w:sz w:val="28"/>
        </w:rPr>
        <w:t>Избирательный участок № 121:</w:t>
      </w:r>
      <w:r>
        <w:br/>
      </w:r>
      <w:r>
        <w:rPr>
          <w:rFonts w:ascii="Times New Roman"/>
          <w:b w:val="false"/>
          <w:i w:val="false"/>
          <w:color w:val="000000"/>
          <w:sz w:val="28"/>
        </w:rPr>
        <w:t>
      </w:t>
      </w:r>
      <w:r>
        <w:rPr>
          <w:rFonts w:ascii="Times New Roman"/>
          <w:b w:val="false"/>
          <w:i w:val="false"/>
          <w:color w:val="000000"/>
          <w:sz w:val="28"/>
        </w:rPr>
        <w:t xml:space="preserve">Место расположения: Город Байконыр, улица М.Горького №23, Средняя школа №5, тел: 7-44-76.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улица В.Глушко дома №5, 5"А", 6, 7, улица М.Горького дома №36, 40, 42, проспект С.Королева дома №23, 25, 27, улица Мира дома №1, 3, 5, улица Сельский дом культуры М.Неделина дома №5"А", 5"Б", 5"В", 7, 9, 9"А", улица М.Янгеля дома №6, 7, 8, 9. </w:t>
      </w:r>
      <w:r>
        <w:br/>
      </w:r>
      <w:r>
        <w:rPr>
          <w:rFonts w:ascii="Times New Roman"/>
          <w:b w:val="false"/>
          <w:i w:val="false"/>
          <w:color w:val="000000"/>
          <w:sz w:val="28"/>
        </w:rPr>
        <w:t>
      </w:t>
      </w:r>
      <w:r>
        <w:rPr>
          <w:rFonts w:ascii="Times New Roman"/>
          <w:b/>
          <w:i w:val="false"/>
          <w:color w:val="000000"/>
          <w:sz w:val="28"/>
        </w:rPr>
        <w:t>Избирательный участок № 122:</w:t>
      </w:r>
      <w:r>
        <w:br/>
      </w:r>
      <w:r>
        <w:rPr>
          <w:rFonts w:ascii="Times New Roman"/>
          <w:b w:val="false"/>
          <w:i w:val="false"/>
          <w:color w:val="000000"/>
          <w:sz w:val="28"/>
        </w:rPr>
        <w:t>
      </w:t>
      </w:r>
      <w:r>
        <w:rPr>
          <w:rFonts w:ascii="Times New Roman"/>
          <w:b w:val="false"/>
          <w:i w:val="false"/>
          <w:color w:val="000000"/>
          <w:sz w:val="28"/>
        </w:rPr>
        <w:t xml:space="preserve">Место расположения: Город Байконыр, микрорайон №6, средняя школа №14, тел: 5-18-21.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Микрорайон №6А, микрорайон 6 дома №21, 22, 24, 25, 27, 28, 29, 30, 37, 37"А", 76. </w:t>
      </w:r>
      <w:r>
        <w:br/>
      </w:r>
      <w:r>
        <w:rPr>
          <w:rFonts w:ascii="Times New Roman"/>
          <w:b w:val="false"/>
          <w:i w:val="false"/>
          <w:color w:val="000000"/>
          <w:sz w:val="28"/>
        </w:rPr>
        <w:t>
      </w:t>
      </w:r>
      <w:r>
        <w:rPr>
          <w:rFonts w:ascii="Times New Roman"/>
          <w:b/>
          <w:i w:val="false"/>
          <w:color w:val="000000"/>
          <w:sz w:val="28"/>
        </w:rPr>
        <w:t>Избирательный участок № 123:</w:t>
      </w:r>
      <w:r>
        <w:br/>
      </w:r>
      <w:r>
        <w:rPr>
          <w:rFonts w:ascii="Times New Roman"/>
          <w:b w:val="false"/>
          <w:i w:val="false"/>
          <w:color w:val="000000"/>
          <w:sz w:val="28"/>
        </w:rPr>
        <w:t>
      </w:t>
      </w:r>
      <w:r>
        <w:rPr>
          <w:rFonts w:ascii="Times New Roman"/>
          <w:b w:val="false"/>
          <w:i w:val="false"/>
          <w:color w:val="000000"/>
          <w:sz w:val="28"/>
        </w:rPr>
        <w:t xml:space="preserve">Место расположения: Город Байконыр, 6 микрорайон, начальная школа №15, тел: 5-31-42.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микрорайон 5 дома №22, 23, 30, микрорайон 6 дома №5, 6, 7, 8, 9, 10, 11, 12, 15, 16, 17, 18, 19, 31, 32, 33, 34, 35, 36, микрорайон 7 дома №9, 10, 11. </w:t>
      </w:r>
      <w:r>
        <w:br/>
      </w:r>
      <w:r>
        <w:rPr>
          <w:rFonts w:ascii="Times New Roman"/>
          <w:b w:val="false"/>
          <w:i w:val="false"/>
          <w:color w:val="000000"/>
          <w:sz w:val="28"/>
        </w:rPr>
        <w:t>
      </w:t>
      </w:r>
      <w:r>
        <w:rPr>
          <w:rFonts w:ascii="Times New Roman"/>
          <w:b/>
          <w:i w:val="false"/>
          <w:color w:val="000000"/>
          <w:sz w:val="28"/>
        </w:rPr>
        <w:t>Избирательный участок № 124:</w:t>
      </w:r>
      <w:r>
        <w:br/>
      </w:r>
      <w:r>
        <w:rPr>
          <w:rFonts w:ascii="Times New Roman"/>
          <w:b w:val="false"/>
          <w:i w:val="false"/>
          <w:color w:val="000000"/>
          <w:sz w:val="28"/>
        </w:rPr>
        <w:t>
      </w:t>
      </w:r>
      <w:r>
        <w:rPr>
          <w:rFonts w:ascii="Times New Roman"/>
          <w:b w:val="false"/>
          <w:i w:val="false"/>
          <w:color w:val="000000"/>
          <w:sz w:val="28"/>
        </w:rPr>
        <w:t xml:space="preserve">Место расположения: Город Байконыр, улица М.Янгеля 23а, дом (ЖЭУ №3).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улица Сейфуллина дома №2, 2"А", 4, 4"А", 4"Б", 8, 8"А", 8"Б", 10, 10 "А", 10 "Б", улица М.Янгеля дома №21"В", 21"Г", 21"Д", 22, 22"В", 23, 24, 25. </w:t>
      </w:r>
      <w:r>
        <w:br/>
      </w:r>
      <w:r>
        <w:rPr>
          <w:rFonts w:ascii="Times New Roman"/>
          <w:b w:val="false"/>
          <w:i w:val="false"/>
          <w:color w:val="000000"/>
          <w:sz w:val="28"/>
        </w:rPr>
        <w:t>
      </w:t>
      </w:r>
      <w:r>
        <w:rPr>
          <w:rFonts w:ascii="Times New Roman"/>
          <w:b/>
          <w:i w:val="false"/>
          <w:color w:val="000000"/>
          <w:sz w:val="28"/>
        </w:rPr>
        <w:t>Избирательный участок №125:</w:t>
      </w:r>
      <w:r>
        <w:br/>
      </w:r>
      <w:r>
        <w:rPr>
          <w:rFonts w:ascii="Times New Roman"/>
          <w:b w:val="false"/>
          <w:i w:val="false"/>
          <w:color w:val="000000"/>
          <w:sz w:val="28"/>
        </w:rPr>
        <w:t>
      </w:t>
      </w:r>
      <w:r>
        <w:rPr>
          <w:rFonts w:ascii="Times New Roman"/>
          <w:b w:val="false"/>
          <w:i w:val="false"/>
          <w:color w:val="000000"/>
          <w:sz w:val="28"/>
        </w:rPr>
        <w:t xml:space="preserve">Место расположения: Город Байконыр, проспект Абая №11, Электрорадиотехнический техникум им.М.И.Неделина, тел: 7-44-99.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улица 8 Марта дома №1, 3, проспект Абая дома №2, 3, 4, 5, 7, 13, 13а, 15, улица В.Глушко дома №4, 4"А", 4"Б", улица М.Горького дома № 16"А", 22, 24, 26, 26"А", 26"Б", 26"В", 28, 30, проспект С.Королева дома №11, 13, 15, 17, 19, 21, улица М.Неделина дома №1, 2, 3, 4, 5, улица М.Янгеля дома №2, 3, 4. </w:t>
      </w:r>
      <w:r>
        <w:br/>
      </w:r>
      <w:r>
        <w:rPr>
          <w:rFonts w:ascii="Times New Roman"/>
          <w:b w:val="false"/>
          <w:i w:val="false"/>
          <w:color w:val="000000"/>
          <w:sz w:val="28"/>
        </w:rPr>
        <w:t>
      </w:t>
      </w:r>
      <w:r>
        <w:rPr>
          <w:rFonts w:ascii="Times New Roman"/>
          <w:b/>
          <w:i w:val="false"/>
          <w:color w:val="000000"/>
          <w:sz w:val="28"/>
        </w:rPr>
        <w:t>Избирательный участок № 126:</w:t>
      </w:r>
      <w:r>
        <w:br/>
      </w:r>
      <w:r>
        <w:rPr>
          <w:rFonts w:ascii="Times New Roman"/>
          <w:b w:val="false"/>
          <w:i w:val="false"/>
          <w:color w:val="000000"/>
          <w:sz w:val="28"/>
        </w:rPr>
        <w:t>
      </w:t>
      </w:r>
      <w:r>
        <w:rPr>
          <w:rFonts w:ascii="Times New Roman"/>
          <w:b w:val="false"/>
          <w:i w:val="false"/>
          <w:color w:val="000000"/>
          <w:sz w:val="28"/>
        </w:rPr>
        <w:t xml:space="preserve">Место расположения: Город Байконыр, здание средней школы №1, улица Г.Титова №2, тел: 4-30-89.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xml:space="preserve">: улица 8 Марта дома №2, 4, 6, 8, улица М.Горького дома №2, 4, 6, 10, 12, проспект С.Королева дома № 2, 3"А", 4, 6, 9, улица Максимова дом №5, переулки Лесной, Новый, улицы Авиационная, В.Комарова Ленина, Набережная, Н.Носова, Октябрьская, Н.Осташева, Первомайская, Пионерская, Школьная, Г.Титова, улица Л.Шубникова дома №1, 2, 3, 4, 5, 6, 7, 8, 10, 14, 16, 18. </w:t>
      </w:r>
      <w:r>
        <w:br/>
      </w:r>
      <w:r>
        <w:rPr>
          <w:rFonts w:ascii="Times New Roman"/>
          <w:b w:val="false"/>
          <w:i w:val="false"/>
          <w:color w:val="000000"/>
          <w:sz w:val="28"/>
        </w:rPr>
        <w:t>
      </w:t>
      </w:r>
      <w:r>
        <w:rPr>
          <w:rFonts w:ascii="Times New Roman"/>
          <w:b/>
          <w:i w:val="false"/>
          <w:color w:val="000000"/>
          <w:sz w:val="28"/>
        </w:rPr>
        <w:t>Избирательный участок № 127:</w:t>
      </w:r>
      <w:r>
        <w:br/>
      </w:r>
      <w:r>
        <w:rPr>
          <w:rFonts w:ascii="Times New Roman"/>
          <w:b w:val="false"/>
          <w:i w:val="false"/>
          <w:color w:val="000000"/>
          <w:sz w:val="28"/>
        </w:rPr>
        <w:t>
      </w:t>
      </w:r>
      <w:r>
        <w:rPr>
          <w:rFonts w:ascii="Times New Roman"/>
          <w:b w:val="false"/>
          <w:i w:val="false"/>
          <w:color w:val="000000"/>
          <w:sz w:val="28"/>
        </w:rPr>
        <w:t xml:space="preserve">Место расположения: Город Байконыр улица Мира №13а, РГП "Инфракос", тел: 7-09-03. </w:t>
      </w:r>
      <w:r>
        <w:br/>
      </w:r>
      <w:r>
        <w:rPr>
          <w:rFonts w:ascii="Times New Roman"/>
          <w:b w:val="false"/>
          <w:i w:val="false"/>
          <w:color w:val="000000"/>
          <w:sz w:val="28"/>
        </w:rPr>
        <w:t>
      </w:t>
      </w:r>
      <w:r>
        <w:rPr>
          <w:rFonts w:ascii="Times New Roman"/>
          <w:b/>
          <w:i w:val="false"/>
          <w:color w:val="000000"/>
          <w:sz w:val="28"/>
        </w:rPr>
        <w:t>Граница</w:t>
      </w:r>
      <w:r>
        <w:rPr>
          <w:rFonts w:ascii="Times New Roman"/>
          <w:b w:val="false"/>
          <w:i w:val="false"/>
          <w:color w:val="000000"/>
          <w:sz w:val="28"/>
        </w:rPr>
        <w:t>: проспект С.Королева дома №37, 37"А", 39, 39"А", 41, 41"А", 43, 43"А", улица Мира дома № 12, 12"А", 12"Б", 12"В", 13, 14, улица С.Сейфуллина дома №12, 12"А", 14.</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