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beb4" w14:textId="a38b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Кармакшинского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05 марта 2015 года N 668. Зарегистрировано Департаментом юстиции Кызылординской области 16 марта 2015 года N 4916.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Кармакшинского районного акимата Кызылординской области от 26.04.2022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Кармакшинской районной избирательной комиссией места для размещения агитационных печатных материалов для всех кандидатов Кармакшинского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Кармакшинского районного акимата Кызылординской области от 26.04.2022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поселков Жосалы, Торетам и сельских округов оснастить места размещения агитационных печатных материалов стендами, щитами, тумбами.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Кармакшинского района Каржаубаева 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А.Кошалаков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Кармакшинской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____________________А.Кулдуйсенов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"05"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 668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Кармакшинского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Кармакшинского районного акимата Кызылординской области от 26.04.2022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для размещения агитационных печатных материалов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Абай Кунанбаев, напротив парка "Этноауыл"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Изтилеу Мусирбаев и Н.Айсаутов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Балкы Базар и Мустафа Шокай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перекрестке улиц Коркыт Ата и Елеу Кошербаев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Турар Рыскулов, строение 2А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Торетам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Ибрай Жахаев, здание 25А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Торетам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Жанкожа Батыр, дом 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Торетам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Гани Муратбаев, здание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Кармакшы,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Омар Кошманов, здание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Кармакшы,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Ешмурат Жаналиев, здание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Кармакшы,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Кызылтам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Сарыжылуан, здание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Акай, село Акай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Абай, дом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Акай, село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Гарышкерлер, дом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Жосалы,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Орныккан Казиев, дом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Жосалы,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Орныккан Казиев, дом 8А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Иркол,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Коркыт-Ата, здание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Иркол,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Есенбек Курманбаев, дом 9 (возле мечети "Оспан молда")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Жанажол,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Дур Онгар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К.Бексебаев, дом 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Жанажол,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Дур Онгар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К.Бексебаев, дом 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ІІІ Интернационал,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4А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ІІІ Интернационал,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Актобе,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Насредин Сералиев, дом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Актобе,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Кенсе, здание 13А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Акжар,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К.Изтилеуов, здание 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Акжар,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К.Изтилеуов, здание 29 (возле мечети "Акжар")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Дауылкол,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Ешнияз Сал Жонелдикулы, дом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Дауылкол,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Ешнияз Сал Жонелдикулы, дом 33 (возле ресторана "Бакыт")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Алдашбай ахун,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Омар Шораякулы и Абзали Егизбаев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Куандария,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Куандария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Байтерек, дом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Куандария,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Т.Жубандыков, дом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Т.Комекбаев,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Т.Комекбаев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Кунанбаев, дом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Т.Комекбаев,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Кунанбаев, дом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напротив дома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дом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Янгеля, напротив домов 18а и 18б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5 А, напротив дома 9/1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5, дом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7, напротив дома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7, дом 6 (возле магазина "Динара")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напротив центрального входа государственного унитарного предприятия "Центральный универсальный рынок"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Янгеля, дом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микрорайн 6, напротив магазина "Вега"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6, дом 5а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6, напротив дома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Сейфуллина, напротив дома 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Королева, дом 15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Королева, дом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Титова, дом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Титова, дом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Королева, напротив домов 39 и 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