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cb6a" w14:textId="a4cc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поселка Жосалы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03 марта 2015 года № 245. Зарегистрировано Департаментом юстиции Кызылординской области 30 марта 2015 года № 4928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Кодекса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проект (схему) зонирования земель и границы оценочных зон поселка Жосалы, Кармакшинского района, Кызылординской области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поправочные коэффициенты к базовым ставкам платы за земельные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истечению десяти календарных дней после дня первого официального опубликования.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__________Н.Прмантаев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3 " марта 2015 года № 245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drawing>
          <wp:inline distT="0" distB="0" distL="0" distR="0">
            <wp:extent cx="7810500" cy="1096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96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3 " марта 2015 года № 245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кента Жосалы, Кармакшинского района, Кызылординской области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11113"/>
        <w:gridCol w:w="898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 пересекающиеся с границами земельно-кадастрового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зоны,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- зона (кварталы 001, 002, 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зоны, с северо-восточной стороны с улицы Наурыз и подъездную дорогу товариществы с ограниченной ответственностью "Нурай" полностью охватывает спортивную площадку, с южной стороны от улиц Мустафа Шокая до улицы Нуртая Жайсанова, с южной и северной стороны вдоль улиц Султана Сулейменова и улицы Амангелди Иманова и северную часть полностью охватывает улицы Елеу Кушербаева, автотрассу "Самара-Шымкент" и дорогу на водопровода полностью занимая юго-западную часть поселка Жосалы, севера-западный сторона начинается с улицы Ануарбека Омирова и восточной стороны улица Таймбет Комекбаева, вдоль улица Турмагамбета Изтелеуова граничит через улицы Железнодорожный.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 - зона (кварталы 001,002,003,004)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зоны, с южной стороны улиц Ануарбека Омирова, продолжая через улиц Таймбета Комекбаева, охватывая улицы Турмагамбета Изтлеуова, Железнодорожная, северо-западной сторона граничит с улицой Тоганаса батыра, а северо-восточной сторона с улицой Железнодорожный.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зоны, с северной стороны проходит через дороги водопровод, автодорогой "Самара-Шымкент" и южную част улиц Елеу Кошербаева, Амангелды Иманова и Султана Сулейменова, охватывая западный часть улиц Шыгыса и улиц Нуртая Жайсанова, южная часть охватывает зоны вдоль берега реки Сырдарья и южно- западную часть поселка Жосалы.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зоны, с западной стороны граничит улицой Мухтара Ауезова, северо-восточноя сторона с автодорогой "Жосалы–Жалагаш", восточная сторона с улицой Сулеймена Ескараева, каналом "Жарма" и вдоль улицами Маншука Маметова, Алихана Байтерекова и улицы Изтилеу Мусирбаева, Усен Томанова, Коскол, Мустафа Шокая, с западной стороны охватывает озеро Абыт, граничит с подъездной дорогой товарищество с ограниченной ответственностью "Нурай".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ІІІ-зона (кварталы 002,003,004)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зоны, начиная с западной стороны поселка Жосалы, южная сторона улицы Тоганаса батыра, Железнодорожная, Наурыз с северо-востока граничить улицы Мухтара Ауезова, с юго-восточной стороны с автодорогой "Жосалы-Жалагаш", с юго-запада вдоль улицы Сулеймена Ескараева, каналом "Жарма", южной стороны улицы Маншук Маметова, Алихан Байтерекова, восточная сторона улицы Изтилеу Мусирбаева вдоль улицы Усена Томанова, Коскол и граничит с улицой Мустафа Шокая, с западной стороной граничит с улицы Шыгыс, восточная сторона зоны граничит с дамбой канала "Караузяк", северо-восточная сторона охватывает микрорайоны и старый участок аэрапорта. Северо-западная сторона начинается с полевой дорогой карьера "Ордазы", охватывая северо-восточной карьера "Жосалы-2" и полностью охватывая западную часть поселка Жосалы.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IV-зона (квартал 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зоны, северная сторона с карьера "Жосалы-2", восточная сотрона полностью восточную часть кента Жосалы, южная сторона вдоль реки Сырдарья, западная сторона вдоль дамбы канала "Караузяк" и примыкая северную границу микрорайона и старый участок аэрапорта, западная часть зоны занимает восточную часть полевой дороги карьера "Ордазы".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3 " марта 2015 года № 245 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коэффиценты к базовым ставкам платы за земельные участки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9"/>
        <w:gridCol w:w="7841"/>
      </w:tblGrid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