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4c8e" w14:textId="ae94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от 24 декабря 2014 года № 225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31 марта 2015 года № 249. Зарегистрировано Департаментом юстиции Кызылординской области 10 апреля 2015 года № 4947.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Кармакшинского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4833, опубликовано в районном газете "Кармақшы таңы" от 17 января 2015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8 041 271,1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1 152 801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4 727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6 877 243,1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8 175 509,3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93 112,4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130 813,4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37 701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32 955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32 955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-260 305,6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260 305,6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130 812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37 701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167 194,6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образование – 83 647,1 тысяч тенге, в том числе на вновь вводимые объекты образования – 37 187 тысяч тенге, на содержание кабинетов психолого-медико-педагогических консультации – 7 015 тысяч тенге, расходы на патронатное воспитание – 2 510 тысяч тенге, на увеличение класс-коплектов в связи с повышением количества учащихся в общеобразовательных школах – 8 482 тысяч тенге, на обеспечение учебниками и учебными методическими пособиями – 11 902 тысяч тенге, на капитальный ремонт здании государственного учреждения "Средняя школа №26 имени Шокана Уалиханова" в поселке Жосалы – 16 551,1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"4-1. Учесть, что в районном бюджете на 2015 год за счет средств республиканского бюджета предусмотрены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реализацию государственного образовательного заказа в дошкольных организациях образования – 310 233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выплату государственной адресной социальной помощи – 1 666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выплату государственных пособий на детей до 18 лет – 8 376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проведение мероприятий, посвященных семидесятилетию Победы в Великой Отечественной войне – 15 196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повышение оплаты труда учителям, прошедшим повышение квалификации по трехуровневой системе – 119 612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реализацию плана действий по обеспечению прав и улучшению качества жизни инвалидов – 8 361 тысяч тенге, в том числе на размещение государственного социального заказа на развитие служб "Инватакси" – 1 058 тысяч тенге, на увеличение норм обеспечения инвалидов обязательными гигиеническими средствами – 7 303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186 185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обеспечение деятельности организаций образования города Байконыр с казахским языком обучения – 982 151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содержание подразделений местных исполнительных органов агропромышленного комплекса – 3 925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содержание штатной численности отделов регистрации актов гражданского состояния – 3 790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"5-1. Учесть, что в районном бюджете на 2015 год за счет средств республиканского бюджета предусмотрены целевые трансферты на развитие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и расширение систем водоснабжения в населенном пункте Акай Кармакшинского района – 171 324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строительство водопроводных сетей в поселке Жосалы Кармакшинского района (4 очередь) – 214 363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системы водоснабжения в населенном пункте Турмагамбет Кармакшинского района Кызылординской области (2 очередь) – 327 839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 – 28 681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5-2. Учесть, что в районном бюджете на 2015 год за счет средств республиканского бюджета предусмотрены бюджетные кредиты для реализации мер социальной поддержки специалистов – 130 812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2"/>
        <w:gridCol w:w="4228"/>
      </w:tblGrid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__________Н. Прмантаев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2015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5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253"/>
        <w:gridCol w:w="1253"/>
        <w:gridCol w:w="5444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8041271,1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4171751,1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2015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28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2015 год.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416"/>
        <w:gridCol w:w="1416"/>
        <w:gridCol w:w="4763"/>
        <w:gridCol w:w="37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2015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3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2015 год аппаратов акимов поселков, сельских округов.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214"/>
        <w:gridCol w:w="1394"/>
        <w:gridCol w:w="2"/>
        <w:gridCol w:w="1214"/>
        <w:gridCol w:w="4440"/>
        <w:gridCol w:w="31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