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4631" w14:textId="cfc46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24 декабря 2014 года № 225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09 июня 2015 года № 256. Зарегистрировано Департаментом юстиции Кызылординской области 17 июня 2015 года № 5022.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Кармакшинского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номером 4833, опубликовано в районном газете "Кармақшы таңы" от 17 января 2015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2"/>
        <w:gridCol w:w="4228"/>
      </w:tblGrid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Үсенов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38-сессии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июня 2015 года № 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35-сессии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225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8"/>
        <w:gridCol w:w="1253"/>
        <w:gridCol w:w="1253"/>
        <w:gridCol w:w="5444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8041271,1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6877243,1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6877243,1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6877243,1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8175509,3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5000728,9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4178084,1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образования города Байконур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-260305,6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38-сессии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июня 2015 года № 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35-сессии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225</w:t>
            </w:r>
          </w:p>
        </w:tc>
      </w:tr>
    </w:tbl>
    <w:bookmarkStart w:name="z25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2015 год.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1416"/>
        <w:gridCol w:w="1416"/>
        <w:gridCol w:w="4763"/>
        <w:gridCol w:w="37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1033085,9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38-сессии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"9" июня 2015 года № 256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35-сессии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225</w:t>
            </w:r>
          </w:p>
        </w:tc>
      </w:tr>
    </w:tbl>
    <w:bookmarkStart w:name="z27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2015 год аппаратов акимов поселков, сельских округов.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214"/>
        <w:gridCol w:w="1394"/>
        <w:gridCol w:w="2"/>
        <w:gridCol w:w="1214"/>
        <w:gridCol w:w="4440"/>
        <w:gridCol w:w="31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1664485,8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