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6b5c" w14:textId="3466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19 ноября 2012 года № 64 "Об определении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июля 2015 года № 281. Зарегистрировано Департаментом юстиции Кызылординской области 11 августа 2015 года № 5093.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от 24 марта 1998 года,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районного маслихата от 19 ноября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помощи" (зарегистрировано в Реестре государственной регистрации нормативных правовых актов за номером 4366, опубликовано в районной газете "Қармақшы таңы" от 11 января 2013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к указанному решению "Об определении размера и порядка оказания жилищной помощи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"2. Назначение жилищной помощи осуществляется коммунальным государственным учреждением "Кармакшинский районный отдел занятости, социальных программ и регистрации актов гражданского состояния" (далее- уполномоченный орган)".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2"/>
        <w:gridCol w:w="4228"/>
      </w:tblGrid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41-сессии Кармакшинского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__________М.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