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2a0a" w14:textId="a512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12 ноября 2015 года № 25. Зарегистрировано Департаментом юстиции Кызылординской области 20 ноября 2015 года № 5225.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аким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по Кармакшинскому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решения возложить на заместителя акима Кармакшинского района Накипова 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Кармакшинской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территориальный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____________А. Кулдуйсенов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"12"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2015 года № 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Кармакшинскому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Кармакшинского района Кызылординской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А.Омиров, здание 27В, коммунальное государственное учреждение "Средняя школа №26 имени Шокана Уалиханова"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А.Омиров дома с №1 по №78;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Акмаржан дома с №1 по №30;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Нурадин Байзаков дома №1,2,4,6,8,10,12;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Т.Комекбаев дома с №1 по №55 на нечетной стороне, дома с №2 по №20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Ердильда Крекесов дома с №1 по №38;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Қудабаев Маденбай дома с №1 по №53;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Сәбит Жаңабаев дома с №1 по №17 на нечетной стороне, дома с №2 по №8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Кунанбаев дома с №38 по №110;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Кошеней Рустембеков дома с №1 по №94;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Н.Сералиев дома с №1 по №42;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Т.Сегизов дома с №1 по №62;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Теміржол дома с №1 по №88;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Тоганас батыр дома с №1 по №25 на нечетной стороне, с №2 по №6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Торебай Би дома с №1 по №38;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Турмагамбет Изтилеуов дома с №1 по №6, с №8 по №117;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Ибаш Жырау дома с №1 по №35;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Диирментобе;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Коркыт;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Ордазы;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Сарытогай.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Амангельди Иманов, здание 2А, коммунальное государственное учреждение "Средняя школа № 27 имени С.Ескараева"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Береке дома с №1 по №29;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Абдулла Сырғабаев дома с №1 по №13;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Амангельди Иманов дома с №1 по №37 на нечетной стороне, дома с №2 по №26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Коркыт Ата дома с №3 по №33 на нечетной, дома с №6 по №40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Алкуат Кайнарбаев дома с №1 по №37;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Кунанбаев дома с №1 по №63 на нечетной стороне, дома с №2 по №36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Ардақ Қазиев дома с №1 по №10;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Боканбай Медешов дома с №1 по №6;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Нуртай Жайсанов дома с №1 по №56;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Ораз ахун дома с №1 по №51 на нечетной стороне, дома с №2 по №66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Турар Рыскулов дома с №1 по №35 на нечетной стороне, дома с №2 по №60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Ерназар Сексенбаев дома с №1 по №47;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Султан Сулейменов дома с №2 по №30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Т.Токтаров дома с №1 по №25;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Сортобе дома с №1 по №7;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Сейхун дома с №1 по №10;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Токмамбетов Бектибай дома с №1 по №25 на нечетной стороне, дома с №2 по №32 на четной стороне;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Жаксан Шуленов дома с №1 по №4;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Турмагамбет Изтилеуов дом №7.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Гани Муратбаев, здание 2, коммунальное государственное казенное предприятие "Кармакшинский аграрно-технический колледж"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Ибрай Алтынсарин дома с №1 по №88;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Акмешит дома с №1 по №18;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Жумагуль Адилова дома с №1 по №15;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Аяган Боханов дома с №1 по №14;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Нурадин Байзаков дома с №3 по №15 на нечетной стороне, дома с №14 по №32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Батыс дома с №1 по №12;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Ж.Есетулы дома с №1 по №20;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Абилахат Жанадилов дома с №1 по №17;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Жетиасар дома с №1 по №10;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Куандык Жолдыбаев дома с №1 по 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Кармакши дома с №19 по 31 на нечетной стороне, дома с №26 по №30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Таки Кулмуратов дома с №11 по №13 на нечетной стороне, дома с №12 по №20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Кенесбай Тауекелов дома с №1 по №8;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Т.Комекбаев дома с №57 по 73 на нечетной стороне, дома с №24 по №82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Елеу Кошербаев дома с №41 по №125 на нечетной стороне, дома с №40 по №82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Сахи Кшенов дома с №1 по №10;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Кунанбаев дома с № 65 по №113 на нечетной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Меней батыр дома с №1 по №32;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Гани Муратбаев дома с №1 по №51;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Момышулы дома с №39 по №137 на нечетной стороне, дома с №32 по №136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Абен Ниетбай дома с №1 по №25;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Ораз ахун дома с №53 по №103 на нечетной стороне, дома с №68 по №104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Ораз ахун дома с №1 по №12;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Сырлытам дома с №1 по №33;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Каныш Сатбаев дома с №1 по №39;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Сырдария дома с №1 по №24;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Ж.Тырнакбаев дома с №1 по №36;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Тоганас батыр дома с №27 по №45 на нечетной стороне, дома с №8 по №34 на четной стороне,;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Токмамбетов Бектибай дома с №27 по №37 на нечетной стороне, дома №34,36 на четной стороне.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Коркыт Ата, здание 62А, коммунальное государственное учреждение "Средняя школа №121 отдела образования по Кармакшинскому району"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Самалбек Ахметулы дома с №1 по №47;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А.Егизбаев дома с №1 по №32;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Амангельди Иманов дома №28,30,32,34,36, с №38 по №84;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Елеу Кошербаев дома с №1 по №37;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Алкуат Кайнарбаев дома с №38 по №81;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Коркыт Ата дома с №35 по №41 на нечетной стороне, дома с №42 по №86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Кармакши дома с №1 по №17 на нечетной стороне, дома с №2 по №24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Таки Кулмуратов дома с №1 по 9 на нечетной стороне, дома с №2 по 10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Дамегуль Мырзагалиева дома с №1 по №86;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Момышулы дома с №1 по №37 на нечетной стороне, дома с №2 по №30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Боканбай Медешов дома с №7 по №37;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Турар Рыскулов дома с №37 по №97 на нечетной стороне, дома с №62 по №96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Султан Сулейменов дома с №1 по №39 на нечетной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Т.Токтаров дома с №26 по №36;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Кенесбай Тауекелов дома с №1 по №27;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Жаксан Шуленов дома с №5 по №10.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Хамза Жомартов, здание 5, коммунальное государственное учреждение "Школа-лицей №105 имени А.Жанпейсова"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Н.Айсаутов дома с №1 по №52;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Алимбай Алиаскаров дома №3,4,7;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Алибай ахун дома с №1 по №38;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 Ауезов дома с №1 по №63;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Қабибулла Асанов дома с №1 по №27;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Балкы Базар дома с №21 по №75;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 дома с №1 по №64;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Хамза Жомартов дома с №1 по №38;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Жанкент дома с №2 по №10;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Карим Кобеев дома с №1 по №28;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Комекбай Каракозов дома с №1 по №71;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Калкай Ишан дома с №1 по №107;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Еримбет Койшыбаев дома с №1 по №149;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Әбдуали Спанов дома с №1 по №12;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Кызылкум дома с №1 по №17;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Баскынбай Кайырбеков дома с №41 по №47 на нечетной стороне, дома дома с №38 по 46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Алия Молдагулова дома с №1 по №28;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Мадираим Ишан дома с №1 по №68;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Изтилеу Мусирбаев дома с № 2 по №106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Нуржигит Накипов дома с №1 по №84;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 дома с №1 по №39;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Айтмағамбет Ойнарбаев дома с №3 по №17 на нечетной стороне, дома с №2 по №6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Сарке батыр дома с №1 по №38;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Сейтжан Акын дома с №1 по №80;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 Сейфуллин дома с №1 по №45;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Тайшык би дома с №1 по №111;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У.Томанов дома с №63, 70А. 70, 72, 74;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Идирис Турмагамбетов дома с №1 по 100;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Шаймерден Шегебаев дома с №1 по №8;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Мукамбеткали Шынгысов дома с №1 по №75;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Марал Ишан дома с №27 по№ 39 на нечетной стороне, дома с №34 по №46 на четной стороне.;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К.Наметшаев дома с №31 по№ 49 на нечетной стороне, дома с №28 по №46 на четной стороне.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Балкы Базар, здание 19А, коммунальное государственное учреждение "школа-лицей №250 имени Таимбета Комекбаева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Алтынасар дома с №1 по №52;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Тилеген Абдикешов дома с №1 по №49;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Балкы Базар дома с №1 по №19;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Бестам дома №1,2;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Абдуали Жаназаров дома с №1 по 63;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Иманали дома с №1 по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Конысбек Казантаев дома с №1 по №95;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Караозек дома с №1 по №37;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Косколь дома №1,2,3,7;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Конырбай Мусиркегенов дома с №1 по №43;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Баскынбай Кайырбеков дома с №1 по №39 на нечетной стороне, дома с №2 по №36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Марал Ишан дома с №1 по №25 на нечетной стороне, дома №2 по 32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К.Наметшаев дома с №1 по 29 на нечетной стороне, дома с №2 по 26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У.Томанов дома с №1 по 61 на нечетной стороне, дома с №2 по №68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Жосалы дома с №1 по №4;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Мустафа Шокай дома с №1 по №64;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Абдиразак Шегебайулы дома №1,2,3,4.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Маншук Маметова, здание 25, коммунальное государственное учреждение "Средняя школа №30 имени О.Шораякулы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Садибек Айекенов дома с №1 по №236;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 дома с №1 по №24;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Алихан Байтереков дома с №1 по №24;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Гарыш дома №1,3,4,6,7,8,10;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дома с №1 по №48;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У.Томанов дома с №65 по 73 на нечетной стороне, дома с №76 по №98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Баскынбай Кайырбеков дома с №49 по №67 на нечетной стороне, дома с №48 по №60 на 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Сулеймен Ескараев дома с №1 по №67;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А.Жангельдин дома с №1 по № 41;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 Жабаев дома с №1 по №58;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Келмембет батыр дома с №1 по №117;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Кабылан Батыр дома с №1 по №97;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Ширик Рабат дома с №1 по №38;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Ибрагим Касымов дома с №1 по №108;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Маметова дома с №1 по №63;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Молдахмет Дабылулы дома с №1 по №36;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Изтилеу Мусирбаев дома с №1 по №99 на нечетной стороне;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Сарке батыр дома с №33 по №64;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Текей батыр дома с №1 по №120;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дома с №1 по №48;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 дома с №1 по №49;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Смагул Искаков дома с №1 по №148;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Ф.Энгельс дома с №1 по №10;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Абен Тогызбаев дома с №1 по №15;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Жұмабек Ташенов дома с №1 по №143;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Рабига Шалабаева дом №1;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дома с №1 по №159;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Сұлтан Сармолдин дома с №1 по №77;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Адилбек Кайруллаев дома с №1 по №26.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Кармакшы, село Кармакшы, улица Ешмурат Жаналиев, здание 2, коммунальное государственное учреждение "Средняя школа Қаракөл №113"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Абай дома с №6 по №35/2;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 дома с №4 по №19;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Омар Кошманов дома с №1,2;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Алибек дома №3,5;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 Сейфуллин дома с №1/1 по №18;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Кожбанхан дома с №2 по №17;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Ешмурат Жаналиев дома с №3 по №26;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Тобжан Би дома с №3 по №21;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 дома с №1 по №33;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Шамшат Баекеев дома с №1 по №27;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Алмаганбет Искаков дома с №1 по №26;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Иирколь дома №1, 5, 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Анаколь дома с №2/1 по 2/5.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Кармакшы, станция Кызылтам, улица Сарыжылуан, здание 1, коммунальное государственное учреждение "Основная школа №79"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Ескижылуан дома с №1 по №50;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Сарыжылуан дома с №2 по №46.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Торебай би, село Торебай би, улица Орныккан Казиев строение, 27, коммунальное государственное учреждение "Средняя школа №199"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 дома с №1 по №27;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Орныккан Казиев дома с №2 по №23;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Коркыт Ата дома с №2 по №34;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Пахреддин Байшораулы дома с №1 по №38.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Иркол, село Иркол, улица Коркыт ата, здание 6, коммунальное государственное учреждение "Средняя школа №106"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Рахимжан Доспанов дома с №1 по №51;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Есенбек Курманбаев дома с №1 по №27;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Жанатурмыс дома с №3 по №25;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Коркыт Ата дома с №1 по №20;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 дома с №1 по №20;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 дома с №1 по №8;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дома с №2 по №10;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дома с №1 по №21.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Жанажол, село Дур Онгар, улица К.Бексебаев, здание 43, коммунальное государственное казенное предприятие "Клуб сельского округа Жанажол" коммунального государственного учреждения "Аппарата акима сельского округа Жанажол"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Шегебаева Оразкуль дома с №1 по №61;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Е.Жаманкулов дома с №1 по №94;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К.Бексебаев дома с №1 по №90;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Дур Онгар дома с №1 по №100;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Мыханов Игенбай дома с №1 по №92;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Мажибаев Абсаттар дома с №1 по №7;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Нурлыбаев Кыржыкбай дома №1, 1а,2,3,5;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Нурпейсов Карбоз дома с №1 по №15;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Кошкаров Кенжали дома с №1 по №10.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III Интернационал, село III Интернационал, улица Астана, здание 3А, государственное коммунальное казенное предприятие "Дом культуры аула ІІІ Интернационал" государственного учреждения "Аппарат акима сельского округа ІІІ Интернационал"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Коркыт Ата дома с №1 по №58;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 дома с №1 по №47;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Цай Ден Хак дома с №1 по №67;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Амангельди Иманов дома с №1 по №43;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 дома с №1/1 по №42;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Сахи Жарылкасынов дома с №1 по №44;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Кашкансу дома с №1 по №64;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 дома с №1 по №51;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Пак Чен Ир дома с №1 по №9;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дома с №1 по №14;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 дома с №1 по №15;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1 дом №1.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Актобе, село Актобе, улица Кенсе, здание 15, коммунальное государственное казенное предприятие "Клуб сельского округа Актобе" коммунального государственного учреждения "Аппарат акима сельского округа Актобе"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Ы.Сейтенов дома с №2 по №24;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И.Мусирбаев дома с №1 по №55;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Насредин Сералиев дома с №1 по №53;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Амангельди Иманов дома с №1 по №50;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Кенсе дома с №1 по №48;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Ибрай Алтынсарин дома с №1 по №60;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Турымбет Салкынбайулы дома с №1 по №73;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Бисенбай Каскырбаев дома с №1 по №25.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Акжар, село Акжар, улица К. Изтилеуов, здание 45, коммунальное государственное казенное предприятие "Сельский клуб имени Сарсенбая Бортебайулы" коммунального государственного учреждения "Аппарата акима сельского округа Акжар"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К.Изтилеуов дома с № 1 по №68;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Ибрай Алтынсарин дома с №1 по №28;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 Жабаев дома с №1 по №18/2;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Кунанбаев дома с №2 по №48/2;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Аксай дома с №1 по №9;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Мтс дома с №1 по №17;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Ораз ахун дома с №2/1 по №57;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Маметова дома с №1/1 по №31;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Алия Молдагулова дома с №1 по №33;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Жаңаконыс дома с №1 по №11;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Амангельди Иманов дома с №1 по №8;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Кошеней Рустембеков дома с №1 по №17;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Шокан Уалиханов дома с №1/1 по №45;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Рустембек Жиенбайулы дома с №1 по №15;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Тишбай Ешмуратов дома с №1 по №13;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А.Болегенов дома с №1 по №12;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Ильяс Жансугиров дома с №1 по №10;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 Сейфуллин дома с №1 по №12;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Беимбет Майлин дом № 1; Улица 1 дома с №1 по №11.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Даулыколь, село Турмагамбет, улица Турмагамбет Изтилеуова, здание 26, коммунальное государственное казенное предприятие "Сельский клуб имени Куандыка Бурлибаева" государственного учреждения "Аппарат акима сельского округа Дауылкол"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Ешнияз сал Жонелдикулы дома с №1 по №69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Турмагамбет Изтилеуов дома с №1 по №62;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 Кисык дома с №2 по №50;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Есетбай батыр Айбасулы дома с №1 по №50;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Текей батыр Карпыкулы дома с №1 по №51;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Антай Куланбаев дома с №1/1 по №4/2;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Жанаев Нурмагамбет дома с №2 по №25;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Бегимби Сарбасулы дома с №3 по №45;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Байменов Уатай Булакбайулы дома с №1 по №20.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Алдашбай ахун, село Алдашбай ахун, улица Майлыозек, здание 7, коммунальное государственное учреждение "Средняя школа №111" отдела образования по Кармакшинскому району управления образования Кызылординской области"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Майлыозек дома с №4 по №19;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Абзали Егизбаев дома с №1 по №37;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Омар Шораякулы дома с №1/1 по №27;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 дома с №1 по №13;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Тупбогет дома с №1 по №15;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Шаймерден Шегебаев дома с №1 по №20;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дома с №1 по №23;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 дома с №1 по №9.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Куандария, село Куандария, улица Байтерек, здание 1, коммунальное государственное учреждение "Средняя школа №186" отдела образования по Кармакшинскому району управления образования Кызылординской области"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 дома с №2 по №21;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 дома с №1 по №22;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И.Мырзакулов дома с №1 по №24;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Еримбет дома с №1 по №15;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 дома с №1 по №19;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Т.Жубандыков дома с №1а по №11;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 дома с №1/1 по №9/2;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 дома с №1/1 по №7;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Абильда Тортбаев дома с №1 по №16;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Куандария дома с №1 по №39;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Е.Шокеев дома с №1 по №14;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Женистин 40 жылдыгы дома с №1 по №17;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Шалгасқат дома с №1/1 по №27.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Т.Комекбаев, село Т.Комекбаев, улица Абай Кунанбаева, строение, 38, коммунальное государственное учреждение "Средняя школа №185" отдела образования по Кармакшинскому району управления образования Кызылординской области"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Кунанбаев дома с №1 по №37;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У.Аяпов дома с №1 по №23;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Аша дома с №1 по №17;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А.Хайруллаев дома с №1 по №10;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С.Жумабаев дома с №1 по №7;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Кызылкум дома с №1 по №13;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Жанакала дома с №1 по №18/1;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Балкы Базар дома с №1 по №14;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Каратай Куанбаев дома с №1 по №21;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С.Ескараев дома с №1 по №8/1;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Тауелсиздиктин 20 жылдыгы дома с №1/1 по №27/2.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 населенных пунктов Шобанказган, Кекрели на территории сельского округа Т.Комекбаев.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Зимовья: Карамадин, Косжеген, Кантай, Сулыкаска, Жабыкбай, Мырзалы 1, Мырзалы 2, Мунаралы, Ыстык булак, Уш булак.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Торетам, улица Ибрай Жахаев, здание 25А, коммунальное государственное учреждение "Школа-гимназия №80 имени Темирбека Жургенова"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Омаров дома с №1 по №95;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Туктибаев дома с № 1 по №77;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Алия Молдагулова дома с №1 по №35;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 Муканов дома с №1 по №55;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 дома с №1 по №20;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 Жабаев дома с №1 по №19;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Ибрай Жахаев дома с №1 по №63;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Маметова дома с №1 по №57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Зейнолла Шукиров дома с №1 по 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Куляш Байсеитова дома с №1 по №105;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Жанакурылыс дома с №1 по №127;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Нартай Бекежанов дома с №1 по №22;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Торетам, улица Гани Муратбаев, здание 1, коммунальное государственное учреждение "Средняя школа №85" отдела образования по Кармакшинскому району Управления образования Кызылординской области"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Ибрай Алтынсарин дома с №1 по 84;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Кунанбаев дома с №1 по 98;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Кулкашев дома с №1 по 152;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Момышулы дома с №1 по 141;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Гани Муратбаев дома с №26 по 94;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 переулок Амангельди дома с №1 по 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К.Рыскулбеков дома с №1а по 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Г.Муратбаев дома с №2 по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 - дома с №1 по 19.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Торетам, улица Жанкожа батыр, здание 43А, коммунальное государственное казенное предприятие "Ясли-сад №4 "Күн нұры"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Култасов дома с №1 по №142;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Куляш Байсеитова дома с №50 по №105;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Нуртуган Жырау дома с №2 по 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Т.Аубакиров дома с №1 по №49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Т.Мусабаев дома с №2 по №49;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Жанкожа батыр дома с 1 по 62;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Жанкожа батыр дома с №1 по 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С.Уйреков дома с №1 по №19Б;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 дома с №1 по №39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Байконыр дома с №1 по №16;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Гани Муратбаев дома с №1 по №25;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 Момышулы дома с №1 по №25;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Мамыр дома с №3 по №29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Коркыт Ата дома с №1 по 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Коркыт ата дома с №1 по 16;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Акай, село Акай, улица Абай, здание 25, коммунальное государственное учреждение "Средняя школа №99"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 дома с №2 по №68;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М.Ауезов дома с №1 по №67;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Д.Конаев дома с №2 по №78;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Гарышкерлер дома с №2 по №16;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К.Сатбаев дома с №1 по №20;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 дома с №1 по №24;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 би дома с №1 по №25;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Айтеке Би дома с №1 по №11/3;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Ш.Кудайбергенов дома с №1А по №23;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Коркыт Ата дома с №1 по №34;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Коркыт Ата дома с № 5,5А,7,11,15,17,19;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Баймаканов Емберген дома с № 1/1 по №29/2;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Айдарбай Наурызбайулы Балгынбаев дома с № 1/1 по №19;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Балгынбаев дома с №4 по №33;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Жанкожа батыр дома с №1А по №19/2;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Коптилеу Куншыгарова дома с № 1/1 по №14;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Токтар Алиулы дома с №1/1, по №13;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Турмагамбет Изтилеуов дома с № 1/1 по №13.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Байконыр, улица Шубникова, здание 11, коммунальное государственное учреждение "Средняя школа № 272"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 дома №5, 7, 9, 10;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дома №6, 8, 10, 19, 21, 23, 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Королева дома №14, 14а, 18, 20, 24, 26, 28, 30, 32;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А.Максимова дома №15, 17, 19, 20, 21, 22, 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Ниточкина дома №1, 1а, 2, 3, 4,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Шубникова дом № 9.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Байконыр, улица Мира, здание 6, коммунальное государственное учреждение "Средняя школа №274"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дома №5а, 7, 8, 9, 10, 11;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Янгеля дома №12, 14, 15, 15а, 18, 18а, 18б, 19, 21, 21а, 21б, 22б.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Байконыр, микрорайон 5, здание 11А, коммунальное государственное учреждение "Средняя школа №275"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5 дома №1, 2, 3, 4, 5, 6, 7, 8, 9, 10, 11, 12, 13, 14, 15, 16, 17, 18, 19, 20, 21, 24, 25, 26, 27, 28, 29;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5а дома №9/1, 9/3, 9/4, 11, 12, 13, 14, 17, 18.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Байконыр, микрорайон 7, здание 22А, жилищно-эксплуатационный участок №5 Государственного унитарного предприятия "Жилищное хозяйство"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7 дома №1, 2, 3, 4, 5, 6, 7, 12, 13, 14, 15, 16, 19, 20, 21, 21б, 22, 23, 24, 25, 26, 27, 102, 103, 104;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7а дома № 4, 5.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Байконыр, улица Горького, здание 23, коммунальное государственное учреждение "Средняя школа №273"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Глушко дома №5, 5а, 6, 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 дома №36, 40, 42;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Королева дома №23, 25, 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дома №1, 3,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Неделина дома №5а, 5б, 5в, 7, 9, 9а;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Янгеля дома №6, 7, 8, 9.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Байконыр, микрорайон 6А, здание 19, коммунальное государственное учреждение "Школа-лицей №277"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6 дома №21, 22, 24, 25, 27, 28, 29, 30, 37, 37а, 76;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6а дома №20, 21, 22, 23, 24, 25, 26, 70, 71, 72, 73, 74, 75, 79, 80;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7а дома №1, 2, 3.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Байконыр, микрорайон 5, здание 22А, государственное казенное общеобразовательное учреждение "Начальная школа № 15"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5 дома №22, 23, 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6 дома № 5, 6, 7, 8, 9, 10, 11, 12, 15, 16, 17, 18, 19, 31, 32, 33, 34, 35, 36;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7 дома №9, 10, 11.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Байконыр, улица Янгеля, здание 23А, жилищно-эксплуатационный участок № 3 Государственного унитарного предприятия "Жилищное хозяйство"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 дома №2, 2а, 4, 4а, 4б, 8, 8а, 8б, 10, 10а, 10б;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Янгеля дома №21в, 21г, 21д, 22, 22в, 23, 24, 25.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Кызылординская область, город Байконыр, проспект Абая, здание 11, государственное бюджетное профессиональное образовательное учреждение "Байконурский электрорадиотехнический техникум имени М.И. Неделина"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 дома №1, 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 дома №2, 3, 4, 5, 7, 13, 13а,15;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Глушко дома №4, 4а, 4б;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 дома №16а, 22, 24, 26, 26а, 26б, 26в, 28, 30;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Королева дома №11, 13, 15, 17, 19, 21;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Неделина дома №1, 2, 3, 4,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Янгеля дома №2, 3, 4.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Байконыр, улица Титова, здание 2, государственное бюджетное общеобразовательное учреждение "Средняя школа № 1 имени Г.М. Шубникова"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 дома №2, 4, 6, 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 дома №2, 4, 6, 10, 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Королева дома №2, 3, 3а, 4, 6, 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А.Максимова дом №5;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Шубникова дома №1, 2, 3, 4, 5, 6, 7, 8, 10, 14, 16,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дома по улицам Авиационная, Комарова, Ленина, Набережная, Носова, Октябрьская, Осташева, Первомайская, Пионерская, Титова, Школьная;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переулкам Лесной, Новый.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область, город Байконыр, улица Мира, здание 13А, республиканское государственное предприятие на праве хозяйственного ведения "Инфракос" аэрокосмического комитета 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Королева дома №37, 37а, 39, 39а, 41, 41а, 43, 43а;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дома №12, 12а, 12б, 12в, 13, 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 дома №12, 12а, 14.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Акай, село Акай, улица Астана, здание 38, коммунальное государственное учреждение "Школа-лицей №279 имени Елеу Кушербаева" отдела образования по Кармакшинскому району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А.Байтурсынов дома с №1 по №68;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Абай дом №68;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 дома №3, 3А, 5,9;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Б.Майлин дома с №1 по №44;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Байконыр дома №21, 29, 43, 44/2, 49, 77;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Айдарбай Наурызбайулы Балгынбаев дом №13;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 дома с №1 по №64А;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Байтерек дома №5, 11, 13, 14, 17, 19, 20, 20А, 21, 26;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Д.Конаев дома №12, 58, 72;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Достык дома № 8, 9, 12, 13,17, 18;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Дур Онгар дом № 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Жанкожа батыр дома №7/1, 15/4;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Женис дома №1 по №63;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И.Жансугиров дома №1 по №56;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Кармакшы дома №5,10, 28, 29, 31, 40, 50;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Конысов Сакыпжан дома с №1 по №81;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Кызылорда дома №1, 2, 3, 20, 24, 32, 35, 37, 38, 42;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М.Ауезов дома №1А, 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М.Жумабаев дома №2, 3, 4, 6, 8, 11, 13, 14, 16, 18, 20, 21, 22, 23, 24;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Рустембек Жырау дома №2У, 3, 7, 8, 9, 13, 14, 15, 17, 18, 27;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С.Сейфуллин дома с №1 по 42;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Сырдария дома № 1У,52;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Шамшат Жырау дома с №1 по 47.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