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577f7" w14:textId="1f577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от 24 декабря 2014 года № 225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12 ноября 2015 года № 299. Зарегистрировано Департаментом юстиции Кызылординской области 20 ноября 2015 года № 5227.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Кармакшинского районного маслихата от 24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225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2015-2017 годы" (зарегистрировано в реестре государственной регистрации нормативных правовых актов за номером 4833, опубликовано в районном газете "Қармақшы таңы" от 17 января 2015 года №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подпункты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8 053 842,1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920 826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7 714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6 494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7 118 808,1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8 188 080,3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4-1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на реализацию государственного образовательного заказа в дошкольных организациях образования – 293 140 тысяч тенге, в том числе по городу Байконыр 79 426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"7. Утвердить резерв местного исполнительного органа района на 2015 год в сумме 6 337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решения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первого официального опубликования и распространяется на отношения,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71"/>
        <w:gridCol w:w="4229"/>
      </w:tblGrid>
      <w:tr>
        <w:trPr>
          <w:trHeight w:val="30" w:hRule="atLeast"/>
        </w:trPr>
        <w:tc>
          <w:tcPr>
            <w:tcW w:w="7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43-сессии Кармакшинского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О.Бодыбаев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___________М. Наятулы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43 сессии 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ноября 2015 года № 299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35 сессии 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2014 года № 225</w:t>
            </w:r>
          </w:p>
        </w:tc>
      </w:tr>
    </w:tbl>
    <w:bookmarkStart w:name="z2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1075"/>
        <w:gridCol w:w="1075"/>
        <w:gridCol w:w="6419"/>
        <w:gridCol w:w="28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8053842,1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7118808,1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7118808,1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7118808,1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8188080,3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4994241,9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4177353,1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образования города Байконур с казахским языком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государственного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150638,8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 и ветеринарного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-260304,2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260304,2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43 сессии 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ноября 2015 года № 299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35 сессии 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2014 года № 225</w:t>
            </w:r>
          </w:p>
        </w:tc>
      </w:tr>
    </w:tbl>
    <w:bookmarkStart w:name="z26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районного бюджета, направленных на реализацию бюджетных инвестиции на 2015 год.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8"/>
        <w:gridCol w:w="1416"/>
        <w:gridCol w:w="1416"/>
        <w:gridCol w:w="4763"/>
        <w:gridCol w:w="37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1042110,9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1021772,3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43 сессии 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ноября 2015 года № 299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35 сессии 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2014 года № 225</w:t>
            </w:r>
          </w:p>
        </w:tc>
      </w:tr>
    </w:tbl>
    <w:bookmarkStart w:name="z29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 на 2015 год аппаратов акимов поселков, сельских округов.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1214"/>
        <w:gridCol w:w="1394"/>
        <w:gridCol w:w="2"/>
        <w:gridCol w:w="1214"/>
        <w:gridCol w:w="4440"/>
        <w:gridCol w:w="31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1628322,7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 Жосалы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"Развития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 Жосалы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