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3eb8" w14:textId="8a23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декабря 2015 года № 308. Зарегистрировано Департаментом юстиции Кызылординской области 30 декабря 2015 года № 5279.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районный бюджет на 2016-2018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9 137 389,6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1 084 680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45 393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27 703,8 тысяч тенге;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7 979 612,8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9 260 125,3 тысяч тенге;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52 205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98 626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46 421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9 825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9 825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- 184 765,7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184 765, 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98 626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46 421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132 560,7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Кармакшинского районного маслихата Кызылординской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12.04.2016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22.06.2016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13.09.2016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08.11.2016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Учесть, что с 1 января 2016 года нормативы распределения доходов в районный бюджет на 2016 год установлены в следующих размерах: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86,6%, в областной бюджет 13,4%;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коду 101.202 "Индивидуальный подоходный налог с доходов, не облагаемых у источника выплаты" 100%, в областной бюджет 0%;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3) по коду 103.101 "Социальный налог" 76,4%, в областной бюджет 23,6%.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– в редакции решения Кармакшинского районного маслихата Кызылординской области от 13.09.2016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в 2016 году объемы субвенций в районный бюджет - 4 007 637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Учесть, что в районном бюджете на 2016 год за счет средств областного бюджета предусмотрены целевые текущие трансферты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 образование – 44 781 тысяч тенге, в том числе на содержание вновь вводимых объектов образования – 8 816 тысяч тенге, на содержание кабинетов психолого-медико-педагогических консультации – 7 015 тысяч тенге, расходы на патронатное воспитание – 1 607 тысяч тенге, на увеличение класс-коплектов в связи с повышением количества учащихся в общеобразовательных школах – 8 481 тысяч тенге, на обеспечение учебниками и учебно-методическими комплексами – 11 902 тысяч тенге, на обеспечение учащихся 1-х классов учебниками и учебно-методическими комплексами – 6 960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 единовременную материальную помощь на оздоровление участникам и инвалидам Великой Отечественной войны, вдовам воинов погибшим в годы Великой Отечественной войны, не вступившим в повторный брак, бывшим несовершеннолетним узникам концлагерей в период Второй Мировой войны, лицам, награжденным орденами и медалями бывшего Союза Советских Социалистических Республик за самоотверженный труд и безупречное выполнение воинских обязанностей в тылу в годы Великой Отечественной войны – 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 социальную помощь по оплате коммунальных услуг гражданам, проработавшим в годы Великой Отечественной войны в тылу не менее 6 месяцев – 33 406 тысяч тенге;</w:t>
      </w:r>
    </w:p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на оказание социальной помощи обучающихся студентов из числа социально-уязвимых слоев населения по востребованным в регионе специальностям – 25 325 тысяч тенге;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на социальную помощь для больных туберкулезом, находящихся на поддерживающем этапе лечения – 14 211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на социальную помощь для детей, больных лейкозом и анемией – 968 тысяч тенге; 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на софинансирование реализации Плана мероприятий по обеспечению прав и улучшению качества жизни инвалидов в Республике Казахстан на 2012 – 2018 годы – 3 952 тысяч тенге, в том числе на софинансирование размещения государственного социального заказа на развитие служб "Инватакси" – 3 197 тысяч тенге, на софинансирование установки дорожных знаков и указателей в местах расположения организаций, ориентированных на обслуживание инвалидов – 54 тысяч тенге, на софинансирование обустройства пешеходных переходов звуковыми и световыми устройствами в местах расположения организаций, ориентированных на обслуживание инвалидов – 701 тысяч тенге;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на содержание вновь вводимых объектов культуры – 6 599 тысяч тенге;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на содержание спортивных школ в связи с их передачей на районный уровень – 52 806 тысяч тенге;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на развитие спорта – 12 543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решением Кармакшинского районного маслихата Кызылординской области от 12.04.2016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на увеличение штатной численности государственных служащих – 2 407 тысяч тенге;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на капитальный ремонт улицы Е.Кушербаева в поселке Жосалы Кармакшинского района – 77 651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на средний ремонт 12 улиц в поселке Жосалы Кармакшинского района – 44 569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на перевод газового отопления 6-ти школ и 1 детского сада в городе Байконыр – 20 573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решениями Кармакшинского районного маслихата Кызылординской области от 12.04.2016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22.06.2016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13.09.2016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08.11.2016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01.01.2016).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4-1. Учесть, что в районном бюджете на 2016 год за счет средств областного бюджета предусмотрены целевые трансферты развития в следующих размерах: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1) на софинансирование проекта "Развитие и обустройство инженерно-коммуникационной инфраструктуры в поселке Жосалы Кармакшинского района" – 66 989,1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 подпорное сооружение из габионов на протоке Караузяк участка "Кожатай" Кармакшинского района – 5 000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4-1 в соответствии с решением Кармакшинского районного маслихата Кызылординской области от 13.09.2016 № 28; с изменениями, внесенными решением Кармакшинского районного маслихата Кызылординской области 08.11.2016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Учесть, что в районном бюджете на 2016 год за счет средств республиканского бюджета предусмотрены целевые текущие трансферты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реализацию государственного образовательного заказа в дошкольных организациях образования – 450 933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реализацию Плана мероприятий по обеспечению прав и улучшению качества жизни инвалидов в Республике Казахстан на 2012 – 2018 годы – 20 746 тысяч тенге, в том числе на размещение государственного социального заказа на развитие служб "Инватакси" – 1 621 тысяч тенге, на увеличение норм обеспечения инвалидов обязательными гигиеническими средствами – 17 993 тысяч тенге, на установку дорожных знаков и указателей в местах расположения организаций, ориентированных на обслуживание инвалидов – 81 тысяч тенге, 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 – 1 051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содержание подразделений местных исполнительных органов агропромышленного комплекса – 8 167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содержание штатной численности отделов регистрации актов гражданского состояния – 3 797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на повышение уровня оплаты труда административных государственных служащих – 90 413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переход на новую модель системы оплаты труда гражданских служащих, финансируемых из местных бюджетов, а также выплату им ежемесячной надбавки за особые условия труда к должностным окладам – 1 337 770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обеспечение деятельности организаций образования города Байконур с казахским языком обучения – 1 588 104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на обеспечение компенсации потерь местных бюджетов и экономической стабильности регионов – 68 195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на внедрение обусловленной денежной помощи по проекту Өрлеу – 3 092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решениями Кармакшинского районного маслихата Кызылординской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12.04.2016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08.11.2016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 на выплату вознаграждения по бюджетным кредитам, выделенных для реализации мер социальной поддержки специалистов сельских населенных пунктов в сумме 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– в редакции решения Кармакшинского районного маслихата Кызылординской области от 08.11.2016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6-1. Учесть, что в районном бюджете на 2016 год за счет средств республиканского бюджета предусмотрены бюджетные кредиты для реализации мер социальной поддержки специалистов – 98 626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6-1 в соответствии с решением Кармакшинского районного маслихата Кызылординской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6-2. Предусмотреть возврат неиспользованных (недоиспользованных) целевых трансфертов, выделенных из республиканского бюджета в 2015 году в областной бюджет в сумме 48 361,3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6-2 в соответствии с решением Кармакшинского районного маслихата Кызылординской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6-3. Предусмотреть возврат неиспользованных (недоиспользованных) целевых трансфертов, выделенных из областного бюджета в 2015 году в областной бюджет в сумме 3 179,2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6-3 в соответствии с решением Кармакшинского районного маслихата Кызылординской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6-4. В связи с централизованной единой системой электронного документооборота в районном бюджете на 2016 год учесть возврат в областной бюджет в сумме 7 223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6-4 в соответствии с решением Кармакшинского районного маслихата Кызылординской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6-5. В связи с изменением структуры местного государственного управления в районном бюджете на 2016 год учесть возврат в областной бюджет в сумме 918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6-5 в соответствии с решением Кармакшинского районного маслихата Кызылординской области от 12.04.2016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6-6. В связи с централизацией расходов связи видео конференц совещаний в районном бюджете на 2016 год учесть возврат в областной бюджет 525,6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6-6 в соответствии с решением Кармакшинского районного маслихата Кызылординской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Установить погашение бюджетных кредитов на 2016 год, выданных физическим лицам для реализации мер социальной поддержки специалистов сельских населенных пунктов в размере 46 421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Утвердить резерв местного исполнительного органа района на 2016 год в сумме 4 934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– в редакции решения Кармакшинского районного маслихата Кызылординской области от 08.11.2016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бюджетных программ районного бюджета, направленных на реализацию бюджетных инвестиции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перечень местных бюджетных программ, не подлежащих секвестру в процессе исполнения местных бюджетов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Утвердить распределение между поселками, сельскими округами трансфертов, передаваемые органам местного самоуправления из районного бюджета на 2016 год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список бюджетных программ на 2016-2018 годы аппаратов акимов поселков, сельских округов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Настоящее решение вводится в действие с 1 января 2016 года и подлежит официальному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3"/>
        <w:gridCol w:w="4227"/>
      </w:tblGrid>
      <w:tr>
        <w:trPr>
          <w:trHeight w:val="30" w:hRule="atLeast"/>
        </w:trPr>
        <w:tc>
          <w:tcPr>
            <w:tcW w:w="7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___________О. Бодыбаев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 308</w:t>
            </w:r>
          </w:p>
        </w:tc>
      </w:tr>
    </w:tbl>
    <w:bookmarkStart w:name="z5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Сноска.Приложение 1 - в редакции решения Кармакшинского районного маслихата Кызылординской области от 08.11.2016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143"/>
        <w:gridCol w:w="1143"/>
        <w:gridCol w:w="6224"/>
        <w:gridCol w:w="27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9137389,6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7979612,8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7979612,8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7979612,8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9260125,3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685153,1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310813,7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306351,7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6648830,3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5554329,3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3584709,3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524333,3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39547,9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481183,7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198326,8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57706,4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42828,3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22549,6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73888,1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67888,1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97756,2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200644,7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172033,7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155454,2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145443,9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145443,9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53666,3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-184765,7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184765,7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46457,4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46457,4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132597,1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132597,1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 308</w:t>
            </w:r>
          </w:p>
        </w:tc>
      </w:tr>
    </w:tbl>
    <w:bookmarkStart w:name="z26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187"/>
        <w:gridCol w:w="1187"/>
        <w:gridCol w:w="6460"/>
        <w:gridCol w:w="2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"/>
          <w:p>
            <w:pPr>
              <w:spacing w:after="20"/>
              <w:ind w:left="20"/>
              <w:jc w:val="both"/>
            </w:pP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5124351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1098001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421177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421177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57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5124351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569065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3303443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534985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526505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2768458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2607950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9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364554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256167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  <w:bookmarkEnd w:id="17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 308</w:t>
            </w:r>
          </w:p>
        </w:tc>
      </w:tr>
    </w:tbl>
    <w:bookmarkStart w:name="z43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187"/>
        <w:gridCol w:w="1187"/>
        <w:gridCol w:w="6460"/>
        <w:gridCol w:w="2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2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83"/>
          <w:p>
            <w:pPr>
              <w:spacing w:after="20"/>
              <w:ind w:left="20"/>
              <w:jc w:val="both"/>
            </w:pPr>
          </w:p>
          <w:bookmarkEnd w:id="1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5162324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1135254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282258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282258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15"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5162324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509453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3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3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3343333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542893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534032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2799440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5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387458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349297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357625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  <w:bookmarkEnd w:id="33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 308</w:t>
            </w:r>
          </w:p>
        </w:tc>
      </w:tr>
    </w:tbl>
    <w:bookmarkStart w:name="z605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2016 год.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Сноска.Приложение 4 - в редакции решения Кармакшинского районного маслихата Кызылординской области от 08.11.2016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1699"/>
        <w:gridCol w:w="1699"/>
        <w:gridCol w:w="3940"/>
        <w:gridCol w:w="3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207187,1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5656,5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22722,5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109974,1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73888,1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67888,1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 308</w:t>
            </w:r>
          </w:p>
        </w:tc>
      </w:tr>
    </w:tbl>
    <w:bookmarkStart w:name="z618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2016 год.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34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34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  <w:bookmarkEnd w:id="34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  <w:bookmarkEnd w:id="34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  <w:bookmarkEnd w:id="34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 308</w:t>
            </w:r>
          </w:p>
        </w:tc>
      </w:tr>
    </w:tbl>
    <w:bookmarkStart w:name="z625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поселками, сельскими округами трансфертов, передаваемые органам местного самоуправления из районного бюджета на 2016 год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Сноска.Приложение 6 - в редакции решения Кармакшинского районного маслихата Кызылординской области от 13.09.2016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621"/>
        <w:gridCol w:w="1898"/>
        <w:gridCol w:w="1479"/>
        <w:gridCol w:w="1759"/>
        <w:gridCol w:w="1619"/>
        <w:gridCol w:w="1619"/>
        <w:gridCol w:w="2108"/>
        <w:gridCol w:w="808"/>
      </w:tblGrid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</w:t>
            </w:r>
          </w:p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 (101202)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 (104102)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физических лиц (104302)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 (104402)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 (104401)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 (104309)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Жосалы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Төретам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Т. Комекбаева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Куандария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Алдашбай Ахун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Дауылколь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Акжар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Актобе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III-Интернационал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Ирколь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Жосалы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Кармакшы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Акай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 308</w:t>
            </w:r>
          </w:p>
        </w:tc>
      </w:tr>
    </w:tbl>
    <w:bookmarkStart w:name="z645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2016 год аппаратов акимов поселков, сельских округов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Сноска.Приложение 7 - в редакции решения Кармакшинского районного маслихата Кызылординской области от 08.11.2016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возникшие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270"/>
        <w:gridCol w:w="1437"/>
        <w:gridCol w:w="1270"/>
        <w:gridCol w:w="4282"/>
        <w:gridCol w:w="3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1801324,3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310813,7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310813,7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306351,7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245312,7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022 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998516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998516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678080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39547,9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39547,9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2894,4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2894,4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57706,4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57706,4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15127,6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6556,6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6556,6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172033,7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172033,7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155454,2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поселка Жосалы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130765,2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"Развития регионов"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поселка Жосалы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 308</w:t>
            </w:r>
          </w:p>
        </w:tc>
      </w:tr>
    </w:tbl>
    <w:bookmarkStart w:name="z842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2017 год аппаратов акимов поселков, сельских округов.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446"/>
        <w:gridCol w:w="1636"/>
        <w:gridCol w:w="2"/>
        <w:gridCol w:w="1446"/>
        <w:gridCol w:w="3738"/>
        <w:gridCol w:w="296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9"/>
        </w:tc>
        <w:tc>
          <w:tcPr>
            <w:tcW w:w="2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1008246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4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1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534985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534985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526505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526505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89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99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2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7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 308</w:t>
            </w:r>
          </w:p>
        </w:tc>
      </w:tr>
    </w:tbl>
    <w:bookmarkStart w:name="z979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2018 год аппаратов акимов поселков, сельских округов.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446"/>
        <w:gridCol w:w="1636"/>
        <w:gridCol w:w="2"/>
        <w:gridCol w:w="1446"/>
        <w:gridCol w:w="3738"/>
        <w:gridCol w:w="296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1"/>
        </w:tc>
        <w:tc>
          <w:tcPr>
            <w:tcW w:w="2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6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3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543893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543893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535032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535032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71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81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4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09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Торетам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Жанажол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ІІІ-Интернационал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Акжар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Дауылколь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Акай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</w:t>
            </w:r>
          </w:p>
        </w:tc>
      </w:tr>
    </w:tbl>
    <w:bookmarkStart w:name="z111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5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