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ead3" w14:textId="258e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Жалагашского района Кызылординской области от 23 февраля 2015 года N 8. Зарегистрировано Департаментом юстиции Кызылординской области 03 марта 2015 года N 4893. Утратило силу решением акима Жалагашского района Кызылординской области от 28 августа 2017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Жалагашского района Кызылординской области от 28.08.2017 </w:t>
      </w:r>
      <w:r>
        <w:rPr>
          <w:rFonts w:ascii="Times New Roman"/>
          <w:b w:val="false"/>
          <w:i w:val="false"/>
          <w:color w:val="ff0000"/>
          <w:sz w:val="28"/>
        </w:rPr>
        <w:t>№ 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“О выборах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 Жалагашского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Образовать избирательные участки в Жалагашском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руководителя аппарата акима Жалагашского района Ш.Калыбаева.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акима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“СОГЛАСОВАНО”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Жалагашской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избирательной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 С.Алиев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“23”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8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Жалагашского района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128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 избирательного участка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поселок Жалагаш, улица Желтоксан №7, здание коммунального государственного казенного предприятия “Дома культуры и клубы Жалагашского района” отдела культуры и развития языков Жалагашского района.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 избирательного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Территория расположенная к югу от улицы Айтеке би, к востоку от улиц Желтоксан, Нефтебаза, к западу от улицы Сарке батыра и к северу от границ села Аксу до железной дороги поселка Жалагаш.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Улицы в составе участка: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би: нечетная сторона №13-55, четная сторона №12-44; 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нечетная сторона №35-59, четная сторона №24-58;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А.Иманова: нечетная сторона №1-13, четная сторона №2-20;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Бухарбай батыра: нечетная сторона №69-105, четная сторона №74-124; 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(полностью): №1-10;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Желтоксана: нечетная сторона №1-21, четная сторона №2-26;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Казбек би: нечетная сторона №45-77, четная сторона №44-56;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би: нечетная сторона №1-13, четная сторона №2-26;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Т.Уркимбаева: нечетная сторона №31-37, четная сторона №24-30;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Автобаза (полностью): №1-19;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Лагерь (полностью): №1-44;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О.Тунгышбаева (полностью): №1-110;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1-Улица (полностью): №1-48;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2-Улица (полностью): №1-21;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3-Улица (полностью): №1-10 дома.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 временного содержания государственного учреждения “Отдел внутренних дел Жалагашского района”.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129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 избирательного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поселок Жалагаш, улица Улы Женистин 50 жылдыгы №20, здание коммунального государственного учреждения “Средняя школа №202” отдела образования Жалагашского района.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 избирательного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территория, расположенная к югу от железной дороги и к западу от улиц Нефтебаза, Лагерь поселка Жалагаш. 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Улицы в составе участка: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 (полностью): №1-37;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Нефтебаза (полностью): №1-37;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ПМК-09 (полностью): №1-17;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Т.Абжалиева (бывшая Кооперативная) (полностью): №1-29; 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(полностью): №1-15;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А.Байсопакова (бывшая М.Горького) (полностью): №1-11;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 Женистин 50 жылдыгы, (полностью): №1-95;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(полностью): №1-11;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 жолы (полностью): №1-17;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 (полностью): №1-33;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А.Казбекова (бывшая 60 лет Казахстана) (полностью): №1-36;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Г.Муратбаева (полностью): №1- 20;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И.Алтынсарина (полностью): №1-27;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И.Алтынсарина (полностью): №1-19;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Мысык би (полностью): №1-92;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И.Панфилова (полностью): №1-73;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И.Нуркенова (бывшая Менделеева ) (полностью): №1-73;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(полностью): №1-58;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Н.Апрезова (полностью): №1-29;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Дауймбай (полностью);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К.Сатбаева: №1;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(полностью): №1-6.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(полностью): №1-11 дома.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“Жалагашский районный противо-туберкулезный диспансер”;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кожно-венерологических заболеваний коммунального государственного предприятия не праве хозяйственного ведения “Жалагашская центральная районная больница с амбулаторно-поликлинической услугой”.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130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 избирательного участка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поселок Жалагаш, улица Казыбек би №40, здание коммунального государственного учреждения “Средняя школа №31” отдела образования Жалагашского района.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 избирательного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территория расположенная к северу от железной дороги и к востоку от улицы Сарке батыр поселка Жалагаш. 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Улицы в составе участка: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Сарке батыра (полностью): №1-46;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нечетная сторона №1-43, четная сторона №2-42;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М.Шаменова: нечетная сторона №1-39, четная сторона №2-48;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Нысанбай жырау: нечетная сторона №1-47, четная сторона №2-44;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Т.Жургенова: нечетная сторона №1-37, четная сторона №2-48;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Шонбай акын (бывшая Бостандык) (полностью): №1-49;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Бухарбай батыра: нечетная сторона №1-67, четная сторона №2-72;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дома: нечетная сторона №1-33, четная сторона №2-22;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Т.Уркимбаева: нечетная сторона №1-29, четная сторона №2-22;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Октября (полностью): №1, 3;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М.Байтореева (бывшая 1 Мамыр), (полностью): №1-8;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К.Нурпейсова (бывшая Айтек), (полностью): дома №1-38;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(ПДУ) (полностью): №1-15;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Жастар (полностью): №1-19; 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А.Изтилеуовой: нечетная сторона №1-27, четная сторона №2-18;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нечетная сторона №1-11, четная сторона №2-10;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С.Отарбаева: нечетная сторона №1-9, четная сторона №2-10;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Н.Мырзалиева: нечетная сторона №1-19, четная сторона №2-16 дома.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"Завод по выращиванию и переработке солодкового корня” товарищества с ограниченной ответственности “БИС-Групп” в Жалагашском районе.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131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 избирательного участка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поселок Жалагаш, улица М. Шаменова №124, здание коммунального государственного учреждения “Средняя школа-лицей №201” отдела образования Жалагашского района.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 избирательного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территория расположенная к северу от улицы Айтеке би и к западу от улицы Т.Кыстаубаева поселка Жалагаш. 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Улицы в составе участка: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Т.Жургенова: нечетная сторона №77-167, четная сторона №104-190;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Нысанбай жырау: нечетная сторона №111-175, четная сторона №114-184;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М.Шаменова: нечетная сторона №95-171, четная сторона №94-164;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А.Изтелеуовой: нечетная сторона №55-95, четная сторона №52-104;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Н.Мырзалиева: нечетная сторона №57-85, четная сторона №46-110;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С.Отарбаева (бывшая Парка): нечетная сторона №31-35;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И.Кабылова (полностью): №1-88;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С.Калыбаева (полностью): №1-87;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А.Абжаппарова (полностью): №1-13;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Тоганас батыра: нечетная сторона №27-53, четная сторона №16-38;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Омирбай шешен: нечетная сторона №25-45, четная сторона №20-28;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Б.Сопбекова: нечетная сторона №5-11, четная сторона №8-12;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Н.Алмаганбетова: нечетная сторона №15-19, четная сторона №2-10;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А.Бисенова (бывшая Алгабас):нечетная сторона №13-37, четная сторона №18-20;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К.Рахимова (полностью);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Н.Мырзалиева, (полностью): №1-17 дома.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предприятие на праве хозяйственного ведения “Жалагашская центральная районная больница с амбулаторно-поликлинической услугой”.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132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 избирательного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поселок Жалагаш, улица Абая №61, здание коммунального государственного учреждения “Средняя школа №246 имени Шекер Ермаганбетовой” отдела образования Жалагашского района.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 избирательного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территория расположенная к югу от улицы Айтеке би, к северу от железной дороги, к западу от улицы Т.Кыстаубаева поселка Жалагаш. 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Улицы в составе участка: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нечетная сторона №61-111, четная сторона №60-150;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 (полностью): №1-12;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нечетная сторона №57-155, четная сторона №46-140;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Бухарбай батыра: нечетная сторона №107-201, четная сторона №126-240; 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Б.Алтынбаева (полностью): №1-78; 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би: нечетная сторона №15-85, четная сторона №28-96;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Т.Кистаубаева: нечетная сторона №1-23, четная сторона №2-22; 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Омирбай шешен: нечетная сторона №1-23, четная сторона №2-18; 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Б.Сопбекова: нечетная сторона №1-3, четная сторона №2-6; 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Н.Алмаганбетова: нечетная сторона №1-13; 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А.Бисенова (бывшая Алгабас): нечетная сторона №1-11, четная сторона №2-16; 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Тоганас батыра: нечетная сторона №1-25, четная сторона №2-14; 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Т.Кистаубаева (полностью): №1-12;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А.Кузембаева (полностью): №1-12;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Казбек би: нечетная сторона №79-89, четная сторона №58-62 дома. 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133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 избирательного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М.Шаменова, улица Бухарбай батыра №6, здание коммунального государственного казенного предприятия “Сельский Дом культуры им. М.Шаменова” аппарата акима сельского округа имени М.Шаменова.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Граница избирательного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М.Шаменов сельского округа М.Шаменова, разъезд “Караирим” №5.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134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 избирательного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Каракеткен, улица Абая №26, здание коммунального государственного учреждения “Средняя школа №114” отдела образования Жалагашского района.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Граница избирательного участка: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Каракеткен сельского округа Каракеткен, населенные пункты Кулжан, Акшал. 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135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населенный пункт Далдабай, улица Д.Жалтынова №49, здание коммунального государственного учреждения “Начальная школа №115” отдела образования Жалагашского района.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населенный пункт Далдабай сельского округа Каракеткен, населенный пункт Кайыршакты.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136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Тан, улица Орынбай жырау №12, здание коммунального государственного казенного предприятия “Сельский Дом культуры Тан” аппарата акима сельского округа Тан. 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Тан сельского округа Тан, населенный пункт Жанаконыс.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137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Бухарбай батыр, улица Бухарбай батыр №21, здание коммунального государственного казенного предприятия “Сельский Дом культуры Бухарбай батыр” аппарата акима сельского округа Бухарбай батыр.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территория села Бухарбай батыр, расположенная к северу от канала “Койшыгул” и к востоку улицы Бухарбай батыр. 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в составе участка: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Койшыгула (полностью): №1-17; 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Ж.Сактаганова (полностью): №1-10; 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Н.Алмаганбетова (полностью): №1-11; 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А.Изтилеуовой (полностью): №1-12;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Ж.Ермаганбетова (полностью): №1-11; 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Н.Оспанкулова (полностью): №1-14;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П.Альпейсова (полностью): дома №1-8; 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К.Якова (полностью): №1-24;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А.Кунанбаева: нечетная сторона №29-33, четная сторона №34-46;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Бухарбай батыра: нечетная сторона №1-21, четная сторона №2-4;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А.Толеубаева (полностью): №1-32;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Т.Уркимбаева (полностью): №1-22;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А.Жаппасбаева: нечетная сторона №19-25 дома.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138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Бухарбай батыр, улица Бухарбай батыра №19, здание коммунального государственного учреждения “Средняя школа №33” отдела образования Жалагашского района.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территория села Бухарбай батыр, расположенная к югу канала “Койшыгул” и к западу от улицы Бухарбай батыр. 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в составе участка: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Бухарбай батыр: четная сторона №6-32; 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А.Кунанбаева: нечетная сторона №1-27, четная сторона №2-32; 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А.Жаппасбаева: нечетная сторона №1-17, четная сторона №1-12; 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А.Бердаулетова (полностью): №1-18;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С.Байкадамова (полностью): №1-17;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С.Айтуарова (полностью): №1-14;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А.Досымбетова (полностью): №1-19;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Ж.Жабаева (полностью): №1-20;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К.Сейтова (полностью): №1-5 дома.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139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Аксу, улица Т.Елеусинова №14, здание коммунального государственного учреждения “Средняя школа №116” отдела образования Жалагашского района.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Аксу, населенные пункты Корганша, Бостай, Ахметбаза. 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140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Аккыр, улица Мектеп №4, здание коммунального государственного учреждения “Средняя школа №188” отдела образования Жалагашского района.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сельский округ Аккыр.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141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Жанаталап, улица А.Кожабаева №21, здание коммунального государственного учреждения “Средняя школа №119” отдела образования Жалагашского района.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сельского округа Жанаталап.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№142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Макпалкол, улица А.Оналбаева №25 здание коммунального государственного учреждения “Средняя школа №117 имени А.Оналбаева” отдела образования Жалагашского района.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территория села Макпалкол, расположенная к югу села по улицам Т.Жургенова, Садир би, А.Оналбаева. 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в составе участка: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(полностью): №1-21;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Тоганас батыра (полностью): №1-76; 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А.Кожахметулы: нечетная сторона №1-29, четная сторона №2-32; 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Садир би: нечетная сторона №1-29, четная сторона №2-20; 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Т.Жургенова: нечетная сторона №1-65, четная сторона №2-12;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А.Оналбаева: нечетная сторона №1-19 дома. 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143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Макпалкол, улица А.Оналбаева №38, здание коммунального государственного казенного предприятия “Сельский Дом культуры Макпалкол” аппарата акима сельского округа Макпалкол. 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территория села Макпалкол, расположенная к северу по улицам Т.Жургенова, Садир би, А.Оналбаева. 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в составе участка: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(полностью): №1-28;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Д.Шотыкова (полностью): №1-22;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А.Кожахметулы: нечетная сторона №31-101, четная сторона №34-116; 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Садир би: нечетная сторона №31-89, четная сторона №22-66; 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А.Оналбаева: нечетная сторона №21-31, четная сторона №2-48; 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Т.Жургенова: четная сторона №14-50 дома.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144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Мадениет, улица Мектеп №49, здание коммунального государственного учреждения “Средняя школа №32 имени Илияса Кабылова” отдела образования Жалагашского района.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улицы села Мадениет: 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8 марта (полностью): №1-11; 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(полностью): №1-35; 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Д.Тобаева (полностью): №1-53; 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(полностью): №1-77; 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 (полностью): №1-69;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Жанаконыс (полностью): №1-19;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И.Кабылова (полностью): №1-22;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Калдан батыра (полностью): №1-42;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Ж.Тайшиева: нечетная сторона №1-13;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Заркум: нечетная сторона №1-25 дома. 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145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Мадениет, улица Калдан батыра №5, здание коммунального государственного казенного предприятия “Сельский клуб Мадениет” аппарата акима сельского округа Мадениет. 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улицы села Мадениет: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Ж.Тайшиева: четная сторона №2-106;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Заркум: четная сторона №4-42 дома. 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146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Мырзабай ахун, улица Ленина №28, здание коммунального государственного учреждения “Средняя школа №122” отдела образования Жалагашского района.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сельский округ Мырзабай ахун .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147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Аккум, улица Бейбитшилик №31, здание коммунального государственного учреждения “Средняя школа №38 имени Алдабергена Бисенова” отдела образования Жалагашского района.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территория села Аккум, расположенная к югу от улицы Р.Князова и к востоку от канала “Акарык”. 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в составе участка: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Аккум (полностью): №1-74;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Бибитшилик: нечетная сторона №1-33, четная сторона №2-34;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Х.Сарбасова: нечетная сторона №1-21, четная сторона №2-18; 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А.Кунанбаева: нечетная сторона №1-9, четная сторона №2-8; 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Жастар: нечетная сторона №1-7, четная сторона №2-6; 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Желтоксан: нечетная сторона №33-39, четная сторона №2-20; 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Р.Князова: нечетная сторона №7-61, четная сторона №34-116; дома №1-61;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З.Лекерова: нечетная сторона №13-23, четная сторона №12-22; 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148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Аккум, улица Бейбитщилик №7А, здание коммунального государственного казенного предприятия “Сельский клуб Аккум” аппарата акима сельского округа Аккум. 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территория села Аккум, расположенная к северу от улицы Р.Князова и к западу от канала “Акарык”. 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в составе участка: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четная сторона № 36-40;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Х.Сарбасова: нечетная сторона №23, четная сторона №20-28;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А.Кунанбаева: нечетная сторона №11-19, четная сторона №10-16; 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Жастар: нечетная сторона № 9-29, четная сторона №8-18; 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Желтоксана: нечетная сторона №1-33, четная сторона №2-30; 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З.Лекерова: нечетная сторона №1-11, 25-37, четная сторона №2-10, 24-34;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И.Доспанбетова (полностью): №1-46;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Е.Туменбаева (полностью): №1-15;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И.Мустаяпова (полностью): №1-25 үйлер.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149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Енбек, улица Т.Дауйтбаева №5, здание коммунального государственного казенного предприятия “Сельский Дом культуры Аккошкар” аппарата акима сельского округа Енбек. 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сельский округ Енбек.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150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Акарык, улица К.Абишова №24, здание коммунального государственного учреждения “Средняя школа №124” отдела образования Жалагашского района.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территория расположена к северу от улицы Н.Апрезова и к западу от улицы К.Абишева села Акарык. 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в составе участка: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Н.Апрезова: нечетная сторона № 1-9;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Бостандык: нечетная сторона № 1-9, четная сторона №2-12;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жарма: нечетная сторона №1-11, четная сторона №2-8;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коныс-1 (полностью): №1-11;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Боранбая: нечетная сторона №1-7, четная сторона №2-10;</w:t>
      </w:r>
    </w:p>
    <w:bookmarkEnd w:id="242"/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К.Абишева: четная сторона №2-22 дома.</w:t>
      </w:r>
    </w:p>
    <w:bookmarkEnd w:id="243"/>
    <w:bookmarkStart w:name="z2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244"/>
    <w:bookmarkStart w:name="z2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151</w:t>
      </w:r>
    </w:p>
    <w:bookmarkEnd w:id="245"/>
    <w:bookmarkStart w:name="z2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Акарык, улица К.Абишева №26, здание коммунального государственного казенного предприятия “Сельский Дом культуры Акарык” аппарата акима сельского округа Аламесек. </w:t>
      </w:r>
    </w:p>
    <w:bookmarkEnd w:id="246"/>
    <w:bookmarkStart w:name="z2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расположена к югу улицы Н.Апрезова и к востоку улицы К.Абишева села Акарык.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в составе участка:</w:t>
      </w:r>
    </w:p>
    <w:bookmarkEnd w:id="248"/>
    <w:bookmarkStart w:name="z2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Кокпая: (полностью): №1-69; </w:t>
      </w:r>
    </w:p>
    <w:bookmarkEnd w:id="249"/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Сарман батыра (полностью): №1-30;</w:t>
      </w:r>
    </w:p>
    <w:bookmarkEnd w:id="250"/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Болебая (полностью): №1-36;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Омирбая (полностью): №1-31;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коныс-2 (полностью): №1-14;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Аламесек (полностью): №1-60;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Акжарма (полностью): №1-34;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Н.Апрезова: нечетная сторона №11-23, четная сторона №2-20;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Бостандык: нечетная сторона №11-29, четная сторона №14-26;</w:t>
      </w:r>
    </w:p>
    <w:bookmarkEnd w:id="257"/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жарма: нечетная сторона №13-17, четная сторона №10-16;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Боранбая: нечетная сторона №9-29, четная сторона №12-24;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К.Абишева: нечетная сторона №1-47, четная сторона №24-34 дома.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152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Жанадария, улица Достык №20, здание коммунального государственного учреждения “Средняя школа №203” отдела образования Жалагашского района.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сельский округ Жанадария.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153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Жалагаш, улица М.Шаменова №74, здание коммунального государственного учреждения “Средняя школа №123 имени Темирбека Жургенова” отдела образования Жалагашского района.</w:t>
      </w:r>
    </w:p>
    <w:bookmarkEnd w:id="265"/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территория, расположенная к востоку от улицы Т.Кыстаубаева, к западу от улицы Сарке батыр, к северу от улицы Айтеке би поселка Жалагаш.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в составе участка: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А.Иманова: нечетная сторона №15-59, четная сторона №22-70;</w:t>
      </w:r>
    </w:p>
    <w:bookmarkEnd w:id="268"/>
    <w:bookmarkStart w:name="z28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Желтоксана: нечетная сторона №23-33, четная сторона №28-50;</w:t>
      </w:r>
    </w:p>
    <w:bookmarkEnd w:id="269"/>
    <w:bookmarkStart w:name="z28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Т.Кыстаубаева: нечетная сторона №25-43, четная сторона №24-34;</w:t>
      </w:r>
    </w:p>
    <w:bookmarkEnd w:id="270"/>
    <w:bookmarkStart w:name="z28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Т.Жургенова: нечетная сторона №39-75, четная сторона №50-102;</w:t>
      </w:r>
    </w:p>
    <w:bookmarkEnd w:id="271"/>
    <w:bookmarkStart w:name="z28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Нысанбай жырау: нечетная сторона №49-109, четная сторона №46-112;</w:t>
      </w:r>
    </w:p>
    <w:bookmarkEnd w:id="272"/>
    <w:bookmarkStart w:name="z28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М.Шаменова: нечетная сторона №41-93, четная сторона №50-92;</w:t>
      </w:r>
    </w:p>
    <w:bookmarkEnd w:id="273"/>
    <w:bookmarkStart w:name="z2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А.Изтилеуовой: нечетная сторона №29-53, четная сторона №20-50;</w:t>
      </w:r>
    </w:p>
    <w:bookmarkEnd w:id="274"/>
    <w:bookmarkStart w:name="z2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С.Отарбаева: нечетная сторона №11-29, четная сторона №12-50;</w:t>
      </w:r>
    </w:p>
    <w:bookmarkEnd w:id="275"/>
    <w:bookmarkStart w:name="z2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Н.Мырзалиева: нечетная сторона №21-55, четная сторона №18-44 дома.</w:t>
      </w:r>
    </w:p>
    <w:bookmarkEnd w:id="2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