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3756" w14:textId="b9f3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02 марта 2015 года № 31. Зарегистрировано Департаментом юстиции Кызылординской области 12 марта 2015 года № 4910.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“О выборах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Жалагашской районной избирательной комиссией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поселка и сельских округов оснастить места размещения агитационных печатных материалов стендами, щитами, тумбами.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коммунального государственного учреждения “Аппарат акима Жалагашского района” акимата Жалагашского района Ш.Калыбаева.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Жалагашской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С.Алиев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“2”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31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Жалагашского района Кызылординской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акимата Жалагашского района Кызылординской области от 16.05.2019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21.07.2021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051"/>
        <w:gridCol w:w="9618"/>
      </w:tblGrid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“Дом культуры имени Конысбека Казантаева Жалагашского районного отдела культуры и развития языков”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предприятия на праве хозяйственного ведения “Жалагашская районная больница” управления здравоохранения Кызылординской области”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учреждения “Жалагашский районный отдел занятости, социальных программ и регистрации актов гражданского состояния”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учреждения “Средняя школа №202 имени Зейноллы Жаркынбаева” отдела образования по Жалагашскому району Управления образования Кызылординской области”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центральной площади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клуб Аксу” аппарата акима сельского округа Аксу”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М.Шаменова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коммунального государственного казенного предприятия “Сельский Дом культуры М.Шаменова” аппарата акима сельского округа имени М.Шаменова” 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клуб Каракеткен” аппарата акима сельского округа Каракеткен”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Далдабай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клуб Далдабай” аппарата акима сельского округа Каракеткен”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Дом культуры Бухарбай батыр” аппарата акима сельского округа Бухарбай батыр”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клуб Аккум” аппарата акима сельского округа Аккум”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учреждения “Аппарат акима сельского округа Тан” акимата Жалагашского района”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Дом культуры Аккошкар” аппарата акима сельского округа Енбек”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Дом культуры Есет батыра” аппарата акима сельского округа Аламесек”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Жанадария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учреждения “Средняя школа №203” отдела образования по Жалагашскому району Управления образования Кызылординской области”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учреждения “Средняя школа №122” отдела образования по Жалагашскому району Управления образования Кызылординской области”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клуб Мадениет” аппарата акима сельского округа Мадениет”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Т.Жүргенова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Дом культуры Темирбека Жүргенова” аппарата акима сельского округа Макпалкол”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казенного предприятия “Сельский клуб Жанаталап” аппарата акима сельского округа Жанаталап”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коммунального государственного учреждения “Средняя школа №188” отдела образования по Жалагашскому району Управления образования Кызылординской области”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