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7808" w14:textId="edc7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10 января 2012 года № 1 "Об установлении квоты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17 июня 2015 года N 125. Зарегистрировано Департаментом юстиции Кызылординской области 02 июля 2015 года N 5040. Утратило силу постановлением акимата Жалагашского района Кызылординской области от 24 марта 2016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Жалагашского района Кызылординской области от 24.03.2016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Жалагашского района от 10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квоты рабочих мест” (зарегистрировано в реестре государственной регистрации нормативных правовых актов за № 10-6-203, опубликовано 25 февраля 2012 года в газете “Жалагаш жаршысы”)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“2. Коммунальному государственному учреждению “Жалагашский районный отдел занятости, социальных программ и регистрации актов гражданского состояния” принять необходимые меры, вытекающие из настоящего постановления.”.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