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5da6" w14:textId="c8e5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4 февраля 2015 года № 12 "Об организации общественных работ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17 июня 2015 года № 126. Зарегистрировано Департаментом юстиции Кызылординской области 08 июля 2015 года № 5044.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Жалагашского района от 4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организации общественных работ на 2015 год” (зарегистрировано в Реестре государственной регистрации нормативных правовых актов за № 4882, опубликовано 4 марта 2015 года в газете “Жалагаш жаршысы”)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2015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2015 года № 12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728"/>
        <w:gridCol w:w="687"/>
        <w:gridCol w:w="2174"/>
        <w:gridCol w:w="1104"/>
        <w:gridCol w:w="270"/>
        <w:gridCol w:w="964"/>
        <w:gridCol w:w="790"/>
        <w:gridCol w:w="375"/>
        <w:gridCol w:w="375"/>
        <w:gridCol w:w="375"/>
        <w:gridCol w:w="375"/>
        <w:gridCol w:w="375"/>
        <w:gridCol w:w="375"/>
        <w:gridCol w:w="376"/>
        <w:gridCol w:w="376"/>
      </w:tblGrid>
      <w:tr>
        <w:trPr/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 (количество человек)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Жалагашского района”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поселка Жалагаш”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“Объединенный отдел по делам обороны Жалагашского района Кызылординской области” Министерства обороны Республики Казахстан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Аккум”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Енбек”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Аламесек” акимата Жалагашского района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Жанадария”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Бухарбай батыр” акимата Жалагашского района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Тан”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Мадениет”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штук побелка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Мырзабай ахун”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Макпалкол” акимата Жалагашского района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Жанаталап” акимата Жалагашского района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Аккыр”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имени М.Шаменова”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Каракеткен” акимата Жалагашского района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сельского округа Аксу” 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 доументов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“Жалагашский районный отдел занятости, социальных программ и регистрации актов гражданского состояния”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“Культурно-спортивный комплекс “Жигер” отдела культуры и развития языков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"Дома культуры и клубы Жалагашского района" Жалагашского районного отдела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"Жалагашская районная централизованая библиотечная система" Жалагашского районного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"Жалагаш ауыз су" Жалагашского районного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6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школьников Жалагашского района" Жалагашского районного отдела образования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“Жалагашский районный архив” управления архивов и документации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8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“Государственный центр по выплате пенсий Министерства здравоохранения и социального развития Республики Казахстан” Жалагашское районное отделение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“Отдел физической культуры и спорта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bookmarkEnd w:id="31"/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 Жалагашский районный отдел образования 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“Отдел сельского хозяйства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“Отдел экономики и бюджетного планирования Жалагашского района”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“Отдел финансов Жалагашского района”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“Жалагашский районный отдел архитектуры и градостройтельства”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“Жалагашский районный отдел строительства”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“Отдел внутренней политики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“Отдел предпринимательства, промышленности и туризма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 Жалагашский районный отдел земельных отношений 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“Отдел жилищно-коммунального хозяйства, пассажирского транспорта и автомобильных дорог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“Отдел культуры и развития языков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предприятия “Центр обслуживания населения”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Кызылординской области, Жалагашский районный отдел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 Жалагашский районный отдел ветеринарии и ветеринарного контроля”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“Жалагашское районное управление казначейства Департамента казначейства по Кызылординской области, Комитета казначейства Министерства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Ресупубликанское государственное учреждение “Управление юстиции Жалагашского района Департамента юстиции Кызылординской области Министерства юстиции Республики Казахстан”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“Отдел внутренних дел Жалагашского района Департамента внутренних дел 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озеленению и благоустройства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Жалагашского района" Жалагашского районного отдела образования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“Жалагашское государственное учреждение по охране лесов и животного мира”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Жалагашского района" Жалагашского районного отдела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800-900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(казенное) предприятие “Спортивный клуб Наркескен” на праве оперативного управления отдела физической культуры и спорта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“Жалагашский районный историко-краеведческий музей” отдела культуры и развития языков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учрежения “Департамент юстиции Кызылординской области Министерства юстиции Республики Казахстан” “Территориальный отдел Жалагашского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Жалагашское отделение Кызылординский областной филиал Республиканского государственного предприятия на праве хозяйственного ведения “Центр по недвижимости” Министерства юстиции Республики Казахстан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“Жауказын” аппарата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“Күн шуак” аппарата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“Акмаржан” аппарата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“№19 Санаторный ясли-сад” аппарата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“Ясли-сад “Арай” аппарата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№246 имени Шекера Ермаганбетову” Жалагашского районного отдела образования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лицей №201” отдела образования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№202”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№123 имени Темирбек Жургенова”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№31” Жалагашского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штук побелка или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