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27e93" w14:textId="7427e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Жалагашского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22 июля 2015 года № 45-14. Зарегистрировано Департаментом юстиции Кызылординской области 13 августа 2015 года № 5100. Утратило силу решением Жалагашского районного маслихата Кызылординской области от 5 июля 2017 года № 13-3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Жалагашского районного маслихата Кызылординской области от 05.07.2017 </w:t>
      </w:r>
      <w:r>
        <w:rPr>
          <w:rFonts w:ascii="Times New Roman"/>
          <w:b w:val="false"/>
          <w:i w:val="false"/>
          <w:color w:val="ff0000"/>
          <w:sz w:val="28"/>
        </w:rPr>
        <w:t>№ 13-3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“О нормативных правовых актах” Жалагашский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Внести изменения в следующие решения Жалагашского районного маслихата: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решение Жалагашского районного маслихата от 26 сентября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11-8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Правил оказания жилищной помощи” (зарегистрировано в Реестре государственной регистрации нормативных правовых актов за номером 4328, опубликовано в газете “Жалағаш жаршысы” от 03 ноября 2012 года):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утвержденных указанным решением: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и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 ”;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“3. Назначение жилищной помощи осуществляется коммунальным государственным учреждением “Жалагашский районный отдел занятости, социальных программ и регистрации актов гражданского состояния” (далее – уполномоченный орган).”.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решение Жалагашского районного маслихата от 06июня 2014 года </w:t>
      </w:r>
      <w:r>
        <w:rPr>
          <w:rFonts w:ascii="Times New Roman"/>
          <w:b w:val="false"/>
          <w:i w:val="false"/>
          <w:color w:val="000000"/>
          <w:sz w:val="28"/>
        </w:rPr>
        <w:t>№ 33-4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возмещении затрат на обучение на дому детей с ограниченными возможностями из числа инвалидов” (зарегистрировано в Реестре государственной регистрации нормативных правовых актов за номером 4711, опубликовано в газете “Жалағаш жаршысы” от 05 июля 2014 года):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“1) возмещение затрат на обучение осуществляет коммунальное государственное учреждение “Жалагашский районный отдел занятости, социальных программ и регистрации актов гражданского состояния”;”.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Настоящее решение вводится в действие по истечении десяти календарных дней после дня первого официального опубликования. 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XLV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ЕСПАНОВ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СУЛЕЙМЕНОВ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