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98a2" w14:textId="3599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24 декабря 2014 года № 41-2 "О бюджете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сентября 2015 года № 46-3. Зарегистрировано Департаментом юстиции Кызылординской области 07 октября 2015 года № 5164.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и решением Кызылординского областного маслихата от 16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внесений изменений и дополнений в решение Кызылординского областного маслихата от 12 декабря 2014 года № 236 “Об областном бюджете на 2015-2017 годы” (зарегистрировано в Реестре государственной регистрации нормативных правовых актов за номером 5132)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Жалагашского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2015-2017 годы” (зарегистрировано в Реестре государственной регистрации нормативных правовых актов за номером 4840, опубликовано в газете “Жалағаш жаршысы” от 28 января 2015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5 152 787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1 322 343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7 049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7 174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3 816 221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5 197 765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201 225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-197 237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197 237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43 576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движение остатков бюджетных средств-48 966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1-9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“1-9. Увеличить подклассы “Вознаграждения по кредитам, выданным из государственного бюджета” на 12 тысяч тенге и “Прочие неналоговые поступления” на 2 588 тысяч тенге по годовому прогнозу доходов бюджета района на 2015 год.”;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“5-1. Учесть что с целевых текущих трансфертов выделенных в бюджет района на 2015 год из областного бюджета сокращены 1 136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1-11, 1-12 и 1-13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“1-11. Учесть, что постановлением акимата Жалагашского района от 21 сентября 2015 года №205 “О внесении изменений в постановление акимата Жалагашского района от 14 января 2015 года №2 “О реализации решения Жалагашского районного маслихата от 24 декабря 2014 года №41-2 “О бюджете района на 2015-2017 годы” с целевых трансфертов на развитие выделенных в бюджет района на 2015 год из областного бюджета сокращены 4 079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1-12. Утвердить перечень поступлений подлежащих к уменьшению по годовому прогнозу доходов бюджета района на 2015 согласно приложению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1-13. Утвердить перечень поступлений подлежащих к увеличению по годовому прогнозу доходов бюджета района на 2015 согласно приложению 14.”;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БАЙМАХАНОВ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2014 года № 41-2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комму-нального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инженерно-коммуника-ционной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2014 года № 41-2</w:t>
            </w:r>
          </w:p>
        </w:tc>
      </w:tr>
    </w:tbl>
    <w:bookmarkStart w:name="z2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858"/>
        <w:gridCol w:w="1858"/>
        <w:gridCol w:w="3778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комму-нального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2014 года № 41-2</w:t>
            </w:r>
          </w:p>
        </w:tc>
      </w:tr>
    </w:tbl>
    <w:bookmarkStart w:name="z2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сельских округов в составе бюджета района на 2015 год</w:t>
      </w:r>
    </w:p>
    <w:bookmarkEnd w:id="2"/>
    <w:bookmarkStart w:name="z28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2"/>
        <w:gridCol w:w="1744"/>
        <w:gridCol w:w="927"/>
        <w:gridCol w:w="1198"/>
        <w:gridCol w:w="1744"/>
        <w:gridCol w:w="1744"/>
        <w:gridCol w:w="2024"/>
        <w:gridCol w:w="1474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71"/>
        <w:gridCol w:w="1061"/>
        <w:gridCol w:w="1162"/>
        <w:gridCol w:w="1061"/>
        <w:gridCol w:w="1061"/>
        <w:gridCol w:w="668"/>
        <w:gridCol w:w="1061"/>
        <w:gridCol w:w="1257"/>
        <w:gridCol w:w="1484"/>
        <w:gridCol w:w="2444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3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2015 год из областного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4920"/>
      </w:tblGrid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вводимые объекты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детей больным лейкозом и анемией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2014 года № 41-2</w:t>
            </w:r>
          </w:p>
        </w:tc>
      </w:tr>
    </w:tbl>
    <w:bookmarkStart w:name="z3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выделенные в бюджет района на 2015 год из областного бюджета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6"/>
        <w:gridCol w:w="5624"/>
      </w:tblGrid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“23” сентября 2015 года №46-3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 декабря 2014 года №41-2 </w:t>
            </w:r>
          </w:p>
        </w:tc>
      </w:tr>
    </w:tbl>
    <w:bookmarkStart w:name="z3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4"/>
        <w:gridCol w:w="4036"/>
      </w:tblGrid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2015 год подлежащих к сокращению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№41-2 </w:t>
            </w:r>
          </w:p>
        </w:tc>
      </w:tr>
    </w:tbl>
    <w:bookmarkStart w:name="z4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уменьшению по годовому прогнозу доходов бюджета района на 2015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227"/>
        <w:gridCol w:w="717"/>
        <w:gridCol w:w="6365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государствен-ными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сентября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9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увеличению по годовому прогнозу доходов бюджета района на 2015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