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4d03" w14:textId="6fc4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24 декабря 2014 года № 41-2 "О бюджете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13 ноября 2015 года № 47-2. Зарегистрировано Департаментом юстиции Кызылординской области 25 ноября 2015 года № 5229.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 Республики Казахстан от 4 декабря 2008 года “Бюджетный кодекс Республики Казахстан”,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Жалагашского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района на 2015-2017 годы” (зарегистрировано в Реестре государственной регистрации нормативных правовых актов за номером 4840, опубликовано в газете “Жалағаш жаршысы” от 28 января 2015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“1. Утвердить бюджет района на 2015-2017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5 152 787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1 322 343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7 049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7 174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3 816 221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5 197 221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201 225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240 813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39 588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-196 693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196 693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240 813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44 120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движение остатков бюджетных средств-48 966 тысяч тенге.”;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13, 14 указанного решения изложить в новых редакциях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ХLVIІ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БЕКЖАНОВ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“13” ноября 2015 года № 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“ декабря 2014 года № 41-2 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1056"/>
        <w:gridCol w:w="1056"/>
        <w:gridCol w:w="7094"/>
        <w:gridCol w:w="23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постприватиза-ционная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комму-нального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и (или) обустройство инженерно-коммуника-ционной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органом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- 196693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“13” ноября 2015 года № 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декабря 2014 года № 41-2</w:t>
            </w:r>
          </w:p>
        </w:tc>
      </w:tr>
    </w:tbl>
    <w:bookmarkStart w:name="z26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поселка, сельских округов в составе бюджета района на 2015 год</w:t>
      </w:r>
    </w:p>
    <w:bookmarkEnd w:id="1"/>
    <w:bookmarkStart w:name="z26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тысяч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07"/>
        <w:gridCol w:w="1557"/>
        <w:gridCol w:w="828"/>
        <w:gridCol w:w="1070"/>
        <w:gridCol w:w="1558"/>
        <w:gridCol w:w="1558"/>
        <w:gridCol w:w="1808"/>
        <w:gridCol w:w="1315"/>
        <w:gridCol w:w="1316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569"/>
        <w:gridCol w:w="1258"/>
        <w:gridCol w:w="1058"/>
        <w:gridCol w:w="1058"/>
        <w:gridCol w:w="666"/>
        <w:gridCol w:w="1058"/>
        <w:gridCol w:w="1254"/>
        <w:gridCol w:w="1611"/>
        <w:gridCol w:w="2436"/>
        <w:gridCol w:w="863"/>
      </w:tblGrid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города районного значения, поселка, села,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экономи-ческому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селького 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“13” ноября 2015 года № 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“ декабря 2014 года № 41-2 </w:t>
            </w:r>
          </w:p>
        </w:tc>
      </w:tr>
    </w:tbl>
    <w:bookmarkStart w:name="z30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 направленных расходов по бюджетным программам бюджета района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4"/>
        <w:gridCol w:w="4036"/>
      </w:tblGrid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органом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“13” ноября 2015 года № 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“ декабря 2014 года № 41-2 </w:t>
            </w:r>
          </w:p>
        </w:tc>
      </w:tr>
    </w:tbl>
    <w:bookmarkStart w:name="z3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расходов бюджетных программ бюджета района на 2015 год подлежащих к сокращению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8"/>
        <w:gridCol w:w="2692"/>
      </w:tblGrid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“13” ноября 2015 года № 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“ декабря 2014 года № 41-2 </w:t>
            </w:r>
          </w:p>
        </w:tc>
      </w:tr>
    </w:tbl>
    <w:bookmarkStart w:name="z4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поступлений подлежащих к уменьшению по годовому прогнозу доходов бюджета района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1227"/>
        <w:gridCol w:w="717"/>
        <w:gridCol w:w="6365"/>
        <w:gridCol w:w="3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государствен-ными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“13” ноября 2015 года № 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“ декабря 2014 года № 41-2 </w:t>
            </w:r>
          </w:p>
        </w:tc>
      </w:tr>
    </w:tbl>
    <w:bookmarkStart w:name="z45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поступлений подлежащих к увеличению по годовому прогнозу доходов бюджета района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