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c50f" w14:textId="4fdc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Жалагаш Кызылординской области от 17 ноября 2015 года N 142. Зарегистрировано Департаментом юстиции Кызылординской области 02 декабря 2015 года N 5238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“Об административно-территориальном устройстве Республики Казахстан” и заключением №3 от 27 августа 2015 года Кызылординской областной ономастической комиссии аким поселка Жалагаш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поселка Жалагаш Жалагашского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"Автобаза" именем "Орынбай Сарманова";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"Лагерь" именем "Абдулла Нұрғалиева".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Жалагаш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