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64fe" w14:textId="8ea6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Аксу Жалагашского района Кызылординской области от 19 октября 2015 года N 12. Зарегистрировано Департаментом юстиции Кызылординской области 26 октября 2015 года N 5197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декабря 1993 года “Об административно-территориальном устройстве в Республике Казахстан” и заключением Кызылординской областной ономастической комиссии от 27 августа 2015 года № 3 аким сельского округа Аксу Жалагашского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улицу “Тұрғын үй-91” в селе Аксу сельского округа Аксу Жалагашского района на улицу “Мәншәріп Найзабаев”.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первого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 Аксу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