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5fa5f" w14:textId="415fa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"Аппарат акима поселка Жанакорган"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Жанакорганского районного акимата Кызылординской области от 20 апреля 2015 года № 61. Зарегистрировано Департаментом юстиции Кызылординской области 08 мая 2015 года № 4977. Утратило силу постановлением Жанакорганского районного акимата Кызылординской области от 05 мая 2016 года № 387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Жанакорганского районного акимата Кызылординской области от 05.05.2016 </w:t>
      </w:r>
      <w:r>
        <w:rPr>
          <w:rFonts w:ascii="Times New Roman"/>
          <w:b w:val="false"/>
          <w:i w:val="false"/>
          <w:color w:val="ff0000"/>
          <w:sz w:val="28"/>
        </w:rPr>
        <w:t>№ 387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акимат Жанакорганского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 коммунального государственного учреждения "Аппарат акима поселка Жанакорган"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Жанакорганского района Идирисова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вводится в действие по истечении десяти календарных дней после дня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Жанакорганского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Р. Рустемов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№61 от "20" апреля 2015 года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коммунального государственного учреждения "Аппарат акима поселка Жанакорган"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Коммунальное государственное учреждение "Аппарат акима поселка Жанакорган" является государственным органом Республики Казахстан, осуществляющим информационно-аналитическое, организационно-правовое и материально-техническое обеспечение деятельности акима поселка.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Коммунальное государственное учреждение "Аппарат акима поселка Жанакорган" имеет ведомства: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Государственное коммунальное казенное предприятие детский ясли-сад № 5 "Балғын" коммунального государственного учреждения "Аппарат акима поселка Жанакорган";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Государственное коммунальное казенное предприятие детский ясли-сад "Болашақ" коммунального государственного учреждения "Аппарат акима поселка Жанакорган";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Государственное коммунальное казенное предприятие детский ясли-сад "Ақбота" коммунального государственного учреждения "Аппарат акима поселка Жанакорган";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Государственное коммунальное казенное предприятие детский ясли-сад "№3 Жалын" коммунального государственного учреждения "Аппарат акима поселка Жанакорган";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Коммунальное государственное учреждение "детский санаторный сад № 28 "Алпамыс" коммунального государственного учреждения "Аппарат акима поселка Жанакорган";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Государственное коммунальное казенное предприятие дом культуры "Арман" коммунального государственного учреждения "Аппарат акима поселка Жанакорган".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Коммунальное государственное учреждение "Аппарат акима поселка Жанакорган"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Коммунальное государственное учреждение "Аппарат акима поселка Жанакорган"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Коммунальное государственное учреждение "Аппарат акима поселка Жанакорган"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Коммунальное государственное учреждение "Аппарат акима поселка Жанакорган"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Коммунальное государственное учреждение "Аппарат акима поселка Жанакорган" по вопросам своей компетенции в установленном законодательством порядке принимает решения, оформляемые решениями и распоряжениями акима поселка и другими актами, предосмотренными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коммунального государственного учреждения "Аппарат акима поселка Жанакорган"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120310, Республика Казахстан, Кызылординская область, Жанакорганский район, поселок Жанакорган, улица М.Кокенова дом №35.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График работы коммунального государственного учреждения "Аппарат акима поселка Жанакорган": ежедневно, с понедельника по пятницу, с 09.00 до 19.00 часов (перерыв с 13.00 до 15.00 часов), кроме субботы и воскресенье, других выходных и праздничных дней, установленных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органа: коммунальное государственное учреждение "Аппарат акима поселка Жанакорган".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Учредителем коммунального государственного учреждения "Аппарат акима поселка Жанакорган" является акимат Жанакорганского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коммунального государственного учреждения "Аппарат акима поселка Жанакорган".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коммунального государственного учреждения "Аппарат акима поселка Жанакорган" осуществляется из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Коммунальному государственному учреждению "Аппарат акима поселка Жанакорган" запрещается вступать в договорные отношения с субъектами предпринимательства на предмет выполнения обязанностей, являющихся функциями коммунального государственного учреждения "Аппарат акима поселка Жанакорган".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коммунальному государственному учреждению "Аппарат акима поселка Жанакорган"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коммунального государственного учреждения "Аппарат акима поселка Жанакорган" проведение общегосударственной политики исполнительной власти в сочетании с интересами и потребностями развития соответствующей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содействует исполнению гражданами и юридическими лицами норм Конституции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обеспечение деятельности акима поселка;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обеспечивает сохранение коммунального жилищного фонда поселка, а также строительство, реконструкцию, ремонт и содержание автомобильных дорог в поселке;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обеспечивает трудоустройство лиц, состоящих на учете в службе пробации уголовно-исполнительной инспекции,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осуществление иных функции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Основные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реализация стратегии социально-экономического развития Республики Казахстан, осуществление основных направлений государственной, социально-экономической политики и управления социальными и экономическими процессами в стране;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претворение в жизнь конституционных принципов общественного согласия и политической стабильности, решение наиболее важных вопросов государственной жизни демократическими методами;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осуществление мер по укреплению законности и правопорядка, повышению уровня правосознания граждан и их активной гражданской позиции в общественно-политической жизни страны.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участвовать в пределах компетенции в разработке проектов правовых и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права, предусмотренные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рассматривать обращения, направленные физическими и юридическими лицами, контролировать их исполнение, в случаях и порядке, установленном законодательством Республики Казахстан, предоставляеть на них ответы;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организовывать прием физических лиц и представителей юридических лиц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принимать законные и обоснованные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обеспечивать контроль за исполнением принятых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реализовывать иные обязанности, предусмотренные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коммунальным государственным учреждением "Аппарат акима поселка Жанакорган" осуществляется руководителем, который несет персональную ответственность за выполнение возложенных на коммунальное государственное учреждение "Аппарат акима поселка Жанакорган" задач и осуществление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коммунального государственного учреждения "Аппарат акима поселка Жанакорган" назначается или избирается на должность, освобождается от должности и прекращает свои полномочия.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Руководитель коммунального государственного учреждения "Аппарат акима поселка Жанакорган" имеет заместителя, который назначается на должности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21. Полномочия руководителя коммунального государственного учреждения "Аппарат акима поселка Жанакорган":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является должостным лицом соответствующего района акимата на территории соответствующей административно-территориальной еденицы и без доверенности выступает от его имени во взаимоотношениях с государственными органами, организациями и гражданами;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обеспечивают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формируют доходные источники;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принимают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несет персональную ответственность за совершение коррупционных правонарушений в государственном органе;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полномочия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коммунального государственного учреждения "Аппарат акима поселка Жанакорган" в период его отсутствия осуществляется лицом, его заменяющим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Руководитель определяет полномочия своего заместителя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Аппарат коммунального государственного учреждения "Аппарат акима поселка Жанакорган" возглавляется акимом назначаемым на должность и освобождаемым от должности в соответсвии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Коммунальное государственное учреждение "Аппарат акима поселка Жанакорган"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коммунального государственного учреждения "Аппарат акима поселка Жанакорган" формируется за счет имущества, переданого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Имущество, закрепленное за коммунальным государственным учреждением "Аппарат акима поселка Жанакорган" относятся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Коммунальное государственное учреждение "Аппарат акима поселка Жанакорган"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27. Реорганизация и упразднение коммунального государственного учреждения "Аппарат акима поселка Жанакорган"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организации, находящихся в ведении коммунального государственного учреждения "Аппарат акима поселка Жанакорган" и его ведомств: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Государственное коммунальное казенное предприятие детский ясли-сад № 5 "Балғын" коммунального государственного учреждения "Аппарат акима поселка Жанакорган";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Государственное коммунальное казенное предприятие детский ясли-сад "Болашақ" коммунального государственного учреждения "Аппарат акима поселка Жанакорган";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Государственное коммунальное казенное предприятие детский ясли-сад "Ақбота" коммунального государственного учреждения "Аппарат акима поселка Жанакорган";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Государственное коммунальное казенное предприятие детский ясли-сад "№3 Жалын" коммунального государственного учреждения "Аппарат акима поселка Жанакорган";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Коммунальное государственное учреждение "детский санаторный сад № 28 "Алпамыс" коммунального государственного учреждения "Аппарат акима поселка Жанакорган";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Государственное коммунальное казенное предприятие дом культуры "Арман" коммунального государственного учреждения "Аппарат акима поселка Жанакорган".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