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d458" w14:textId="c32d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14 мая 2015 года № 88. Зарегистрировано Департаментом юстиции Кызылординской области 10 июня 2015 года № 5013. Утратило силу постановлением Жанакорганского районного акимата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"Жанакорганский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 заместителя акима Жанакорганского района Идирисова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мая 2015 года № 88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архитектуры и градостроительства"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"Жанакорганский районный отдел архитектуры и градостроительства" является государственным органом Республики Казахстан, осуществляющим руководство в сфере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"Жанакорганский районный отдел архитектуры и градостроительства" является акимат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субъекта права коммунальной собственности в отношении коммунального государственного учреждения "Жанакорганский районный отдел архитектуры и градостроительства" осуществляет коммунальное государственное учреждение "Жанакорганский районный отдел финансов".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"Жанакорганский районный отдел архитектуры и градостроительства"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"Жанакорганский районный отдел архитектуры и градостроительства"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"Жанакорганский районный отдел архитектуры и градостроительства"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"Жанакорганский районный отдел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Коммунальное государственное учреждение "Жанакорганский районный 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"Жанакорганского районного отдела архитектуры и градостроительства"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"Жанакорганский районный отдел архитектуры и градостроительства"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120300, Республика Казахстан, Кызылординская область, Жанакорганский район, поселок Жанакорган, улица М. Кокенова, дом №37.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коммунальное государственное учреждение "Жанакорганский районный отдел архитектуры и градостроительства".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График работы коммунального государственного учреждения "Жанакорганский районный отдел архитектуры и градостроительства":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коммунального государственного учреждения "Жанакорганский районный отдел архитектуры и градостроительства".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"Жанакорганский районный отдел архитектуры и градостроительства"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"Жанакорганский районный отдел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"Жанакорганский районный отдел архитектуры и градостроительства"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"Жанакорганский районный отдел архитектуры и градостроительства":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благоприятной среды обитания населения района путем комплексного развития сферы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государственной политики на территорий района в сферах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разработки схем градостроительного развития территории района, а также проектов генеральных планов поселка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представление на утверждение акимата района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организация работ по приемке и регистрации в установленном законодательством порядке объектов (комплексов), вводимых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представление предложений в акимат района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предусмотренных законами, актами Президента, Правительства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коммунальным государственным учреждением "Жанакорганский районный отдел архитектуры и градостроительства"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архитектуры и градостроительства"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"Жанакорганский районный отдел архитектуры и градостроительства" назначается на должность и освобождается от должности акимом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коммунального государственного учреждения "Жанакорганский районный отдел архитектуры и градостроительства":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меры, направленные на противодействие коррупции в отделе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"Жанакорганский районный отдел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"Жанакорганский районный отдел архитектуры и градостроительства" может имет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"Жанакорганский районный отдел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"Жанакорганский районный отдел архитектуры и градостроительства"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"Жанакорганский районный 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"Жанакорганский районный отдел архитектуры и градостроительства"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