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721a" w14:textId="69872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Каратобе"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02 июня 2015 года № 112. Зарегистрировано Департаментом юстиции Кызылординской области 01 июля 2015 года № 5036. Утратило силу постановлением Жанакорганского районного акимата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 Идрисову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от "2" июня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Каратобе"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сельский клуб "Каратобе" коммунального государственного учреждения "Аппарат акима сельского округа Каратобе";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детский сад № 21 "Аккайын" коммунального государственного учреждения "Аппарат акима сельского округа Каратобе".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 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 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 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Каратобе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"Аппарат акима сельского округа Каратобе"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120306, Республика Казахстан, Кызылординская область, Жанакорганский район, село Баспакколь, улица Нагима Болдыкова, № 17А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"Аппарат акима сельского округа Каратобе":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органа-коммунальное государственное учреждение "Аппарат акима сельского округа 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Каратобе"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"Аппарат акима сельского округа 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"Аппарат акима сельского округа Каратобе"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сельского округа Каратобе"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сельского округа 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Каратобе"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"Аппарат акима сельского округа Каратобе"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сохранение коммунального жилищного фонда сельского округа , а также строительство, реконструкцию, ремонт и содержание автомобильных дорог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"Аппарат акима сельского округа Каратобе"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Каратобе"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коммунального государственного учреждения "Аппарат акима сельского округа Каратобе"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коммунального государственного учреждения "Аппарат акима сельского округа Каратобе":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Каратобе"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коммунального государственного учреждения "Аппарат акима сельского округа Каратобе"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Каратобе"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"Аппарат акима сельского округа Каратобе"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сельского округа Каратобе"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"Аппарат акима сельского округа Каратобе" 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находящихся в ведении коммунального государственного учреждения "Аппарат акима сельского округа Каратобе" и его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комунальное казенное предприятие сельский клуб "Каратобе" коммунального государственного учреждения "Аппарат акима сельского округа Каратобе";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казенное предприятие детский сад № 21 "Аккайын" коммунального государственного учреждения "Аппарат акима сельского округа 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