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8861" w14:textId="a5e8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Жанакорганского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22 июня 2015 года № 127. Зарегистрировано Департаментом юстиции Кызылординской области 27 июля 2015 года № 5071. Утратило силу постановлением акимата Жанакорганского района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Жанакорганского района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Жанакорганского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Жанакорганского района Идрисову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постонавлением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от "22" июня 2015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Жанакорганского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Жанакорганского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Жанакорганского района" не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Жанакорганского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Жанакорганского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Жанакорганского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Жанакорганского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Жанакорганского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"Аппарат акима Жанакорганского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"Аппарат акима Жанакорганского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120300, Республика Казахстан, Кызылординская область, Жанакорганский район, поселок Жанакорган, улица М.Кокенова, дом №37.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"Аппарат акима Жанакорганского района":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органа-коммунальное государственное учреждение "Аппарат акима Жанакорганского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"Аппарат акима Жанакорганского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“Аппарат акима Жанакорганского района” является акимат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"Аппарат акима Жанакорганского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"Аппарат акима Жанакорганского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Жанакорганского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Жанакорганского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"Аппарат акима Жанакорганского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информационно-аналитического, организационно-правового и материально-технического обеспечения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обеспечиние соблюдения Регламента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координация деятельности государственных органов на территории района и обеспечение постоянного взаимодействия с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работы местных органов государственного управления и должностных лиц, подотчетных акиму и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информации акиму и членам акимата района по соответствующим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документов для представления к награждению государственными наградами;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анализа состояния исполнительской дисциплины в коммунальном государственном учреждении "Аппарат акима Жанакорганского района", структурных подразделениях акимата и информирование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акиму и акимату области об изменении, приостановлении, прекращении постановлений акимата, решений, распоряжений акима, об отмене противоречащих действующему законодательству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контроля за исполнением актов и поручений Президента Республики Казахстан, Правительства, акима и акимата области, акима и акимата района и других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юридической экспертизы актов акима и акимата на соответствие действующему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оформление материалов при назначении на должность и освобождение от должности государственных служащих коммунального государственного учреждения "Аппарат акима Жанакорганского района" и руководителей исполнительных органов, финансируемых из местного бюджета, решение вопросов, связанных с прохождением государственный службы, подбором и расстановкой кадров, ведение их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деятельности консультативно-совещательных органов при акиме и акимате, комиссий при аппарате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служебных документов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личного приема граждан и представителей юридических и физичиских лиц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гендерной политики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эффективности работы в материально-техническом обеспечении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коммунальным государственным учреждением "Аппарат акима Жанакорганского района" осуществляется руководителем аппарата акима Жанакорганского района, который несет персональную ответственность за выполнение возложенных на коммунальное государственное учреждение "Аппарат акима Жанакорганского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коммунального государственного учреждения "Аппарат акима Жанакорганского района" назначается на должность и освобождается от должности акимом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коммунального государственного учреждения "Аппарат акима Жанакорганского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и руководит работой коммунального государственного учреждения "Аппарат акима Жанакорганского района" и несет персональную ответственность за выполнение возложенных на него функций и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устанавливает внутренний трудовой распорядок в коммунальном государственном учреждении "Аппарат акима Жанакорганского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общее руководство и координацию деятельности отделов коммунального государственного учреждения "Аппарат акима Жанакорганского района", разрабатывает положения о них, определяет обязанности и полномочия их руководителей;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исполнения работниками коммунального государственного учреждения "Аппарат акима Жанакорганского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на подпись акиму проекты постановлений акимата, решений и распоряжений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работу по контролю за исполнением принятых постановлений акимата района,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распоряжается денежными средствами коммунального государственного учреждения "Аппарат акима Жанакорганского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Жанакорганского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коммунального государственного учреждения "Аппарат акима Жанакорганского района" возглавляется руководителем аппарата акима Жанакорганского района,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Жанакорганского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Жанакорганского района"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"Аппарат акима Жанакорганского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Жанакорганского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"Аппарат акима Жанакорганского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