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3eab" w14:textId="0903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23 сентября 2015 года № 308. Зарегистрировано Департаментом юстиции Кызылординской области 21 октября 2015 года № 5186. Утратило силу решением Жанакорганского районного маслихата Кызылординской области от 18 апреля 2017 года № 05-16/111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 Утратило силу решением Жанакорганского районного маслихата Кызылординской области от 18.04.2017 </w:t>
      </w:r>
      <w:r>
        <w:rPr>
          <w:rFonts w:ascii="Times New Roman"/>
          <w:b w:val="false"/>
          <w:i w:val="false"/>
          <w:color w:val="ff0000"/>
          <w:sz w:val="28"/>
        </w:rPr>
        <w:t>№ 05-16/111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постановления акимата Жанакорганского района № 90 от 15 мая 2015 года маслихат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Повысить ставки земельного налога, в 5 (пять) раз на не используемые в соответствии с земельным законодательством Республики Казахстан земли сельскохозяйственного назначения Жанакорганского района.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ХLV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Шайыхов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Ж.Талас 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"23" 09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