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383c" w14:textId="c003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 поселка Жанакорган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Жанакорган Жанакорганского района Кызылординской области от 19 октября 2015 года N 114. Зарегистрировано Департаментом юстиции Кызылординской области 05 ноября 2015 года N 5210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заключением Кызылординской областной ономастической комиссии № 3 от 27 августа 2015 года аким поселка Жанакорган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следующим улицам поселка Жанакорган: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улице "Саяжай - 1" имя "Шазат Мұсахметова";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улице "Саяжай - 5" имя "Орман Ільясова";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улице "Саяжай - 8" имя "Зұлпыхар Байзақова";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улице "Ипподром- 17" имя "Александр Романова";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улице "Ипподром -18" имя "Әнуар Әбуталипова".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Отменить решение акима поселке Жанакорган от 28 сентября 2015 года № 78 "О присвоении наименований улиц поселка Жанакорган"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Решение вводится в действие по истечении десяти календарный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Жанакорган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