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947c" w14:textId="38b9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Жанакорганского района Кызылординской области от 13 ноября 2015 года № 24. Зарегистрировано Департаментом юстиции Кызылординской области 17 ноября 2015 года № 5221. Утратило силу решением акима Жанакорганского района Кызылординской области от 14 апреля 2017 года № 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Жанакорганского района Кызылординской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по Жанакорганскому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руководителя коммунального государственного учреждения "Аппарат акима Жанакорганского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избирательной комиссий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Тулегенов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"13"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13 " ноября 2015 года № 24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Жанакорганскому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02"/>
        <w:gridCol w:w="3429"/>
        <w:gridCol w:w="7334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избирательных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№166, улица Б.Алмасбаева б/н, село Екпинди сельского округа Екпинди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Екпинди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 "Сунаката", улица Сыганак №6, село Сунаката сельского округа Сунаката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Сунаката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№162, улица Шаймена №32, село Кожамберди сельского округа Кожамберди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Кожамберди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№223, улица Б.Байымбетова №1, село Томенарык сельского округа Томенарык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А.Кунанбаева, З.Жусипова, А.Камала, Т.Рыскулова, Р.Кулымбетова, М.Маметова, Ш.Дюсебекова, А.Исаева, Р.Наурызбаева села Томенарык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№53, улица Ш.Дюсебекова №1, село Томенарык сельского округа Томенарык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А.Молдагулова, М.Нажимова, А.Мусабаева, Р.Кудайбергенова, Б.Пашаева, Б.Аралбаева, Д.Нурпейсова, Б.Байымбетова, М.Макатаева, Б.Еденбаева, А.Алтыбаева, Елтай, К.Сагырбаева селеаТоменарык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сельского клуба "Суттикудык", улица С.Сапарбекова №8, село Суттикудык сельского округа Суттикудык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Суттикудык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№195, улица С.Букеева №21, село Жайылма сельского округа Жайылма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Жайылма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№86, улица Жибек жолы №7А, поселок Шалкия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села Куттыкожа и поселка Шалкия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сельского клуба "Бирлик", улица Н.Туршекулы №42, село Бирлик сельского округа Акуйик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села Бирлик сельского округа Акуйик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Кызылмакташы №180, улица Тауелсиздик №21 село Кыраш сельского округа Кыраш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Кыраш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Ынтымак №161, улица Акбулак №24, село Косуйенки сельского округа Косуйенки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Косуйенки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основной школы №221, улица Аккум №24, село Аккум сельского округа Кейден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села Аккум сельского округа Кейден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средней школы №247, улица Оркендеу №1, станция Бесарык сельского округа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станции Бесарык сельского округа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№239, улица И.Топышова №16, село Кенес сельского округа Бесарык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села Кенес сельского округа Бесарык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основной школы №254, улица С.Мырзатаева №7 А, станция Талап сельского округа Манап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станции Талап сельского округа Манап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спортивного комплекса, улица А.Султанова №2, поселок 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К.Байдусен, Т.Тотаева, А.Файзулдаева, микрорайоны Ипподром, Саяжай поселка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 "Манап", улица Ж.Копешулы №19, село Манап сельского округа Манап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села Манап сельского округа Манап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средней школы №54 имени Ж.Кыдырова, улица М.Кенбаева №73, село Бесарык сельского округа Бесарык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села Бесарык сельского округа Бесарык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средней школы №229 Абызторе, улица Т.Токтарова №17, село Баспаккуль сельского округа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 "Кандоз", улица Ж.Уркенбаева №25, село Кандоз сельского округа Кандоз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Кандоз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основной школы №89, улица Тауелсиздик №1, село Коктюбе сельского округа Коктюбе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Коктюбе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№192, улица Т.Рыскулова №75, село Келинтобе сельского округа Келинтобе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Келинтобе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 "Тугискен", улица К.Тагаева №30, село Тугискен сельского округа 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села Тугискен и населенного пункта Аппангак сельского округа 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сельского клуба "М.Налибаев", улица Абылайхана №8, село М.Налибаев сельского округа М.Налибаев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М.Налибаев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№224, улица Д.Шоманова №3, село Озгент сельского округа Озгент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Озгент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средней школы №168, улица Тулегенулы Алжан №9, село Кожакент сельского округа Кожакент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Кожакент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 "Байкенже", улица К.Сиргебайулы №5, село Байкенже сельского округа Байкенже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села Байкенже сельского округа Байкенже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основной школы №255, улица А.Мустиярулы №1 А, село Билибай сельского округа Байкенже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села Билибай сельского округа Байкенже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сельского клуба "Жанарык", улица Жаная №4, село Жанарык сельского округа Жанарык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Жанарык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клуба "Абдигаппар", улица Толегетай №1, село Абдигаппар сельского округа Кыркенсе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округа Кыркенсе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№51имени М.Каратаева, улица Женис №1, поселок 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С.Нарымбетова, Коргантогай, Б.Аралбаева, З.Мусаханова, Женис, А.Жанпейсова, К.Сейтпенбетова, А.Мажитова, Достык, Бостандык, Б.Байкенжеева, Ш.Уалиханова, А.Асанова, И.Илялетдинова, А.Шаухаманова, М.Мусаева, Н.Айдарбека поселка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домкультура Жанакорганский района, улица М.Кокенова №4, поселок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М.Кокенова, А.Иманова, Ж.Накыпова, Корган, Ы.Алтынсарина, Акмешит, С.Кожанова, А.Пакырдинова, М.Жаппарова, Ызгар поселка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Санатория, улица Санатория №9, поселок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Б.Ыскаков, М.Туйменулы, Санатория,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Дариуш поселка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Жанакорганского Аграрно- технического коледжа, улица К.Сагырбаева №81, поселок 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К.Сагырбаева с 61- по168 дома, К.Аблакова, С.Кошкарова, Ордакент, Е.Конкабаева, Р.Абенкожаулы, А.Мухамеджанова, С.Молдалиева, М.Есболганова, С.Искендирова, С.Сапарбаева, У.Мадиева, А.Аюпова поселка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Б.Майлина №б/н, поселок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Жанакорганская центральная районная болница с Амбулаторно-Поликлинической услугой, Государственное коммунальное учреждение "Жанакорганский противо туберкулезный диспансер" (закрытый)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средней школы №163, улица Н. Онгарбай №67, поселок 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Корасан-ата, А.Кунанбаева, Н.Онгарбай. Б.Майлина, К.Сагырбаева с 1- по 60 дома, М.Ауезова, Сыганак, Т.Бигелдинова, М.Молдагулова, А.Сулеймена поселка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средней школы №125 имени С.Сапарбекова, улица Сыганак №1, поселок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С.Сапарбекова, Н.Алшекей, Н.Туршекова, А.Шонабая, микрорайон Ынтымак поселка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сельского клуба "Кейден", улица Сырдария №6, село Кейден, сельского округа Кейден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села Кейден сельского округа Кейден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Рудник Хорасан село Байкенже, Сельского округа Байкенже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Байкенже Рудник "Хорасан-У" товарищество с ограниченной ответственностью (закрытый)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СКЗ-U" Серно-кислотного завода, село Кейден, сельского округа Кейден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Кейден "СКЗ-U" Товарищество с ограниченной ответственностью (закрытый)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