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3d70a" w14:textId="2f3d7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"Жанакорганский районный отдел культуры и развития языков"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24 декабря 2015 года № 283. Зарегистрировано Департаментом юстиции Кызылординской области 21 января 2016 года № 5315. Утратило силу постановлением акимата Жанакорганского района Кызылординской области от 05 мая 2016 года № 387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Жанакорганского района Кызылординской области от 05.05.2016 </w:t>
      </w:r>
      <w:r>
        <w:rPr>
          <w:rFonts w:ascii="Times New Roman"/>
          <w:b w:val="false"/>
          <w:i w:val="false"/>
          <w:color w:val="ff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"Жанакорганский районный отдел культуры и развития языков".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Жанакорганского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со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"24" декабря 2015 года № 283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"Жанакорганский районный отдел культуры и развития языков"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"Жанакорганский районный отдел культуры и развития языков" является государственным органом Республики Казахстан, осуществляющий руководство в сфере культуры и развития языков в пределах своих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Коммунальное государственное учреждение "Жанакорганский районный отдел культуры и развития языков" имеет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государственное коммунальное казенное предприятие "Районный дом культуры имени Манапа Кокенова Жанакорганского районного отдела культуры и развития языков".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коммунальное государственное учреждение "Районная библиотека Жанакорганского районного отдела культуры и развития языков".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государственное коммунальное казенное предприятие "Жанакорганский районный историко-краеведческий музей Жанакорганского районного отдела культуры и развития языков".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Коммунальное государственное учреждение "Жанакорганский районный отдел культуры и развития языков"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Коммунальное государственное учреждение "Жанакорганский районный отдел культуры и развития языков" является юридическим лицом в организационно-правовой форме коммунального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Коммунальное государственное учреждение "Жанакорганский районный отдел культуры и развития языков" вступает в гражданско-правовые отношения от собственного имени.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Коммунальное государственное учреждение "Жанакорганский районный отдел культуры и развития языков"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Коммунальное государственное учреждение "Жанакорганский районный отдел культуры и развития языков"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"Жанакорганский районный отдел культуры и развития языков"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Структура и лимит штатной численности коммунального государственного учреждения "Жанакорганский районный отдел культуры и развития языков"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Место нахождение юридического лица: индекс 120300, Республика Казахстан, Кызылординская область, Жанакорганский район, поселок Жанакорган, улица М. Кокенова №4.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График работы коммунального государственного учреждения "Жанакорганский районный отдел культуры и развития языков"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работает 5 (пять) дней в неделю с понедельника по пятницу;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время работы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субботу и в воскресенье, а также в установленные законодательством Республики Казахстан праздничные дни, не рабатает.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Полное наименование государственного учреждения: коммунальное государственное учреждение "Жанакорганский районный отдел культуры и развития языков".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Настоящее Положение является учредительным документом коммунального государственного учреждения "Жанакорганский районный отдел культуры и развития языков".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Учредителем коммунального государственного учреждения "Жанакорганский районный отдел культуры и развития языков" явлается акимат Жанакорганского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Финансирование деятельности коммунального государственного учреждения "Жанакорганский районный отдел культуры и развития языков" осуществляется из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 Коммунальному государственному учреждению "Жанакорганский районный отдел культуры и развития языков"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"Жанакорганский районный отдел культуры и развития языков".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Миссия коммунального государственного учреждения "Жанакорганский районный отдел культуры и развития языков":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реализация государственной политики в сфере культуры и развития языков.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 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возрождение, сохранение, развитие и распространение национальной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проведение культурных мероприятий, направленных на пропаганду достижений и образцов культурно-духовного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обеспечение стабильности функционирования и дальнейшего развития государственного и других языков, представленных в Казахстане.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создает государственные организации культуры района в сфере театрального, музыкального и киноискусства, библиотечного и музейного дела, культурно-досуговой работы, а также осуществляет поддержку и координацию их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работу по учету, охране и использованию памятников истории, материальной и духовной культуры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осуществляет проведение зрелищных культурно-массовых мероприятий района, а также смотров, фестивалей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аттестацию государственных организаций культуры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осуществляет управление коммунальной собственностью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выступает заказчиком по строительству, реконструкции и ремонту объектов культурного назначения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поддерживает и оказывает содействие в материально-техническом обеспечении государственных организаций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присваивает одной из государственных библиотек района статус "Центральная";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проводит мероприятия районного уровня, направленные на развитие государственного и других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вносит предложения в исполнительные органы областей о наименовании и переименовании сел, поселков, сельских округов, а также изменении их транскрипции;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внесение предложений по созданию, реорганизации и ликвидации организаций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осуществлять иные права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коммунальным государственным учреждением "Жанакорганский районный отдел культуры и развития языков" осуществляется руководителем, который несет персональную ответственность за выполнение возложенных на коммунальное государственное учреждение "Жанакорганский районный отдел культуры и развития языков"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Руководитель коммунального государственного учреждения "Жанакорганский районный отдел культуры и развития языков" назначается на должность и освобождается от должности акимом Жанакорганского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Полномочия руководителя коммунального государственного учреждения "Жанакорганский районный отдел культуры и развития языков":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организует работу и осуществляет руководство отделом, несет персональную ответственность за выполнение задач, возложенных на отдел и реализацию его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определяет обязанности и полномочия работников отдела;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назначает на должность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в установленным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представляет отдел в государственных органах и иных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в установленном законодательством порядке назначает на должности и освобождает от должностей руководителей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принимает меры, направленные на противодействие коррупции в учреждении и несет персональную ответственность за принятие антикорруп-ционных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организует работу по реализации политики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коммунального государственного учреждения "Жанакорганский районный отдел культуры и развития языков"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Взаимоотношения между юридическим лицом и уполномоченным органом по государственному имуществу (местным исполнительным органом) юридическим лицом и уполномоченным органом соответствующей отрасли (местным исполнительным органом), администрацией юридического лица и его трудовым коллективом регулируются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Коммунальное государственное учреждение "Жанакорганский районный отдел культуры и развития языков" может иметь на праве оперативного управления обособленное имущество в случаях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"Жанакорганский районный отдел культуры и развития языков" формируется за счет имущества, переданного ему собственником, а также имущества (включая денежные доходы) приобретенные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 Имущество, закрепленное за коммунальным государственным учреждением "Жанакорганский районный отдел культуры и развития языков"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 Коммунальное государственное учреждение "Жанакорганский районный отдел культуры и развития языков"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коммунального государственного учреждения "Жанакорганский районный отдел культуры и развития языков" осуществляется в соответствии с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 находящихся в ведении коммунального государственного учреждения "Жанакорганский районный отдел культуры и развития языков" и его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коммунальное казенное предприятие "Районный дом культуры имени Манапа Кокенова Жанакорганского районного отдела культуры и развития языков";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"Районная библиотека Жанакорганского районного отдела культуры и развития языков";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коммунальное казенное предприятие "Жанакорганский районный историко-краеведческий музей "Жанакорганского районного отдела культуры и развития языков".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