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09bf" w14:textId="7bc0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 без названии в селе Озгент Озгентского сельского округа Жанакорганского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Озгент Жанакорганского района Кызылординской области от 15 июня 2015 года N 22. Зарегистрировано Департаментом юстиции Кызылординской области 13 июля 2015 года N 5051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заключением Кызылординской областной ономастической комиссии № 1 от 24 апреля 2015 года аким Озгентского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Улицам без названии села Озгент, Озгентского сельского округа следующие названия: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Первой улице расположенного в западной части аула присвоить имя Куандыка Сайтмуратова,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Шестой улице расположенного в восточной части аула присвоить имя Беристема Толегенова.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главного специалиста государственного учреждения "Аппарат акима Озгентского сельского округа" Коркембаева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Озгентского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