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2e063" w14:textId="712e0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улице в селе Кожамберди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Кожамберди Жанакорганского района Кызылординской области от 18 ноября 2015 года N 94. Зарегистрировано Департаментом юстиции Кызылординской области 10 декабря 2015 года N 5255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Казакстан от 08 декабря 1993 года "Об административно-территориальном устройстве Республике Казакстан",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Казакстан от 23 января 2001 года "О местном государственном управлении и самоуправлении в Республике Казакстан", заключением Кызылординской областной ономастической комиссий № 3 от 27 августа 2015 года, аким сельского округа Кожамберди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улице № 3 имя "Мажит Бидиллаұлы Шадикова" в селе Кожамберди сельского огруга Кожамберди.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истечение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 Кожамберди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