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5ef82" w14:textId="245ef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решение районного маслихата от 26 декабря 2014 года № 265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04 февраля 2015 года № 281. Зарегистрировано Департаментом юстиции Кызылоринской области 16 февраля 2015 года № 4872.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решение районного маслихата от 26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08 января 2015 года № 4831, опубликовано в газете "Тіршілік тынысы" 17 января 2015 года № 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"доходы – 7449926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налоговым поступлениям – 4048448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неналоговым поступлениям – 25782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поступлениям от продажи основного капитала – 3049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поступлениям трансфертов – 3372647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"затраты – 8341674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"чистое бюджетное кредитование –86402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118920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–32518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"сальдо от операций с финансовыми активами –71536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71536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- 0";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"дефицит бюджета – - 1049686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"финансирование дефицита бюджета –1049686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-118920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32518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963284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со дня первого официального опубликования и распространяется на 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внеочередной ХХХVІІІ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Камалатдин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Маншарипов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XXXVIII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Сырдарьинского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февраля 2015 года № 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XXXVIII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сессии Сырдарьинского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4 февраля 2015 года № 281</w:t>
            </w:r>
          </w:p>
        </w:tc>
      </w:tr>
    </w:tbl>
    <w:bookmarkStart w:name="z3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1043"/>
        <w:gridCol w:w="1043"/>
        <w:gridCol w:w="7004"/>
        <w:gridCol w:w="24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3869873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государственных организаций образования, социального обеспечения, культуры, спорта и ветеринарии проживающим и работающим в сельских населенных пунктах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Қағарманы",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- 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-1049686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ХХХVIII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2015 года № 281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ХХХVII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2014 года № 265</w:t>
            </w:r>
          </w:p>
        </w:tc>
      </w:tr>
    </w:tbl>
    <w:bookmarkStart w:name="z27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акимов поселка и сельских округов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"/>
        <w:gridCol w:w="854"/>
        <w:gridCol w:w="721"/>
        <w:gridCol w:w="587"/>
        <w:gridCol w:w="854"/>
        <w:gridCol w:w="721"/>
        <w:gridCol w:w="599"/>
        <w:gridCol w:w="721"/>
        <w:gridCol w:w="721"/>
        <w:gridCol w:w="874"/>
        <w:gridCol w:w="721"/>
        <w:gridCol w:w="721"/>
        <w:gridCol w:w="854"/>
        <w:gridCol w:w="854"/>
        <w:gridCol w:w="587"/>
        <w:gridCol w:w="721"/>
        <w:gridCol w:w="988"/>
      </w:tblGrid>
      <w:tr>
        <w:trPr>
          <w:trHeight w:val="30" w:hRule="atLeast"/>
        </w:trPr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организаций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Дорожной карте занятости 2020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Теренозек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С.Сейфуллин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Ширкейли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Инкардария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Н.Ильясов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Шаган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А.Токмаганбетов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Когалыколь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Бесарык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Аманкельды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Калжан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Айдарлы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Жетиколь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