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5580" w14:textId="0e25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"Сырдарьинский районный отдел ветеринарии и ветеринарного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05 февраля 2015 года N 52. Зарегистрировано Департаментом юстиции Кызылординской области 24 февраля 2015 года N 4880. Утратило силу постановлением Сырдарьинского районного акимата Кызылординской области от 20 ноября 2015 года N 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20.11.2015 </w:t>
      </w:r>
      <w:r>
        <w:rPr>
          <w:rFonts w:ascii="Times New Roman"/>
          <w:b w:val="false"/>
          <w:i w:val="false"/>
          <w:color w:val="ff0000"/>
          <w:sz w:val="28"/>
        </w:rPr>
        <w:t>N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ПОСТАНАВЛЯЕТ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"Сырдарьинский районный отдел ветеринарии и ветеринарного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Сырдарьинского района Лекерова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от "05" февраля 2015 года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коммунального государственного учреждения "Сырдарьинский районный отдел ветеринарии и ветеринарного контроля"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"Сырдарьинский районный отдел ветеринарии и ветеринарного контроля" является государственным органом Республики Казахстан осуществляющим руководство в сфере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"Сырдарьинский районный отдел ветеринарии и ветеринарного контроля" является акимат Сырдарьинского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ветеринарии и ветеринарного контроля"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ветеринарии и ветеринарного контроля"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"Сырдарьинский районный отдел ветеринарии и ветеринарного контроля"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ветеринарии и ветеринарного контроля"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ветеринарии и ветеринарного контроля"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ветеринарии и ветеринарного контроля"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"Сырдарьинский районный отдел ветеринарии и ветеринарного контроля"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коммунального государственного учреждения "Сырдарьинский районный отдел ветеринарии и ветеринарного контроля"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120500, Республика Казахстан, Кызылординская область, Сырдарьинский район, поселок Теренозек, улица Амангельды Иманова №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"Сырдарьинский районный отдел ветеринарии и ветеринарного контроля"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 - коммунальное государственное учреждение "Сырдарьинский районный отдел ветеринарии и ветеринарного контроля".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коммунального государственного учреждения "Сырдарьинский районный отдел ветеринарии и ветеринарного контроля".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коммунального государственного учреждения "Сырдарьинский районный отдел ветеринарии и ветеринарного контроля"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"Сырдарьинский районный отдел ветеринарии и ветеринарного контроля" запрешается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"Сырдарьинский районный отдел ветеринарии и ветеринарного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коммунальному государственному учреждению "Сырдарьинский районный отдел ветеринарии и ветеринарного контроля"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>Миссия коммунального государственного учреждения "Сырдарьинский районный отдел ветеринарии и ветеринарного контроля"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 - 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охрана территорий соответствующей административно - территориальной единицы от заноса и распространения заразныхи экзотических болезней из других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предупреждение и ликвидация загрязнения окружающей среды при осуществлении физическими и юридическими лицами деятельности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ветеринарных мероприятий поэнзоотическим болезням животных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коммунального предпрятия на праве хозяйственного ведения "Сырдарьинская районная ветеринарная станция" коммунального государственного учреждения "Сырдарьинский районный отдел ветеринарии и ветеринарного контроля":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содержание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ведение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отбор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решения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прав и обязанности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коммунального государственного учреждения "Сырдарьинский районный отдел ветеринарии и ветеринарного контроля"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"Сырдарьинский районный отдел ветеринарии и ветеринарного контроля"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коммунального государственного учреждения "Сырдарьинский районный отдел ветеринарии и ветеринарного контроля"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коммунального государственного учреждения "Сырдарьинский районный отдел ветеринарии и ветеринарного контроля":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осуществляет руководство работой отдела и несет персональную ответственность за выполнение возложенных на Отдел задач и осуществления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Отдела и несет персональную ответственность за выполнение возложенных задач, распределяет и утверждает должностные обязанности между сотрудниками и степень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освабождает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"Сырдарьинский районный отдел ветеринарии и ветеринарного контроля"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"Сырдарьинский районный отдел ветеринарии и ветеринарного контроля"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"Сырдарьинский районный отдел ветеринарии и ветеринарного контроля"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закрепленное за коммунальным государственным учреждением "Сырдарьинский районный отдел ветеринарии и ветеринарного контроля" относится к районной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"Сырдарьинский районный отдел ветеринарии и ветеринарного контроля" не вправе самостоятельно отчуждать или иным способом распоряжатся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Акимат Сырдарьинского района осуществлят контроль за эффективностью использования и сохранность переданного коммунальному государственному учреждению "Сырдарьинский районный отдел ветеринарии и ветеринарного контроля"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 Сырдарьинского района закрепленного за коммунальным государственным учреждением "Сырдарьинский районный отдел ветеринарии и ветеринарного контроля" имущества вправе изъять это имущество,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коммунального государственного учреждения "Сырдарьинский районный отдел ветеринарии и ветеринарного контроля"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находящихся в ведении коммунального государственного учреждения Сырдарьинский районный отдел ветеринарии и ветеринарного контроля"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предприятия на праве хозяйственного ведения "Сырдарьинская районная ветеринарная станция".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