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b8ba" w14:textId="0b8b8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07 марта 2015 года N 97. Зарегистрировано Департаментом юстиции Кызылординской области 12 марта 2015 года N 4911. Утратило силу постановлением Сырдарьинского районного акимата Кызылординской области от 27 ноября 2020 года № 264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Сырдарьинского районного акимата Кызылординской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от 28 сентября 1995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совместно с Сырдарьинской районной избирательной комиссией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Ажикенова 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Сырдарьинской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Ахетов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"07" марта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"07" марта 2015 года № 97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9"/>
        <w:gridCol w:w="2123"/>
        <w:gridCol w:w="8618"/>
      </w:tblGrid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Теренозек Сырдарьинского района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пересечении улиц Достык и автомобильной дороги "Кызылорда-Жалагаш" поселка Теренозек Сырдарьинского района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Теренозек Сырдарьинского района 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возле канала "Айтек" по улице Амангелды поселка Теренозек Сырдарьинского района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Теренозек Сырдарьинского района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перед зданием государственного учреждения "Охрана лесного хозяйства и животного мира" по улице Д.Керейтбаева поселка Теренозек Сырдарьинского района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Теренозек Сырдарьинского района 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улице Кызылдиханская поселка Теренозек Сырдарьинского района 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А.Токмаганбетова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Аскара Токмаганбетова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№1 село А.Токмаганбетова сельского округа Аскара Токмаганбетова, стенд перед зданием государственного учреждения "Аппарат акима сельского округа Аскара Токмаганбетова"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Теренозек Сырдарьинского района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Амангельды №53 поселка Теренозек Сырдарьинского района, стенд перед зданием государственного учреждения "Аппарат акима поселка Теренозек"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Теренозек Сырдарьинского района 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Д.Конаева №8 поселка Теренозек Сырдарьинского района, стенд перед зданием государственного коммунального казенного предприятия "Дом культуры поселка Теренозек"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Теренозек Сырдарьинского района 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Кызылдиханская №7 поселка Теренозек Сырдарьинского района, стенд перед зданием государственного коммунального казенного предприятия "Клуб поселка Теренозек"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С.Сейфуллина сельского округа С.Сейфуллина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Карлыбая Абдрея №23 село С.Сейфуллина сельского округа С.Сейфуллина, стенд перед зданием государственного учреждения "Аппарат акима сельского округа С.Сейфуллина"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Калжан ахун сельского округа Калжан ахун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№19 село Калжан ахун сельского округа Калжан ахун, стенд перед зданием государственного учреждения "Аппарат акима сельского округа Калжан ахун"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Инкардария сельского округа Инкардария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Г.Муратбаева №11 село Инкардария сельского округа Инкардария, стенд перед зданием государственного учреждения "Аппарат акима сельского округа Инкардария"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Акжарма сельского округа Акжарма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Агатай Есентурова №8 село Акжарма сельского округа Акжарма, стенд перед зданием государственного учреждения "Аппарат акима сельского округа Акжарма"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Шаган сельского округа Шаган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Есет би №18 село Шаган сельского округа Шаган, стенд перед зданием государственного учреждения "Аппарат акима сельского округа Шаган"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Н.Ильясова сельского округа Наги Ильясова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 №27 село Н.Ильясова сельского округа Наги Ильясова, стенд перед зданием государственного учреждения "Аппарат акима сельского округа Наги Ильясова"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Ширкейли сельского округа Ширкейли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Ж.Куттыбаева №2 село Ширкейли сельского округа Ширкейли, стенд перед зданием государственного учреждения "Аппарат акима сельского округа Ширкейли"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Когалыколь сельского округа Когалыколь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Сабира Майханова №6 село Когалыколь сельского округа Когалыколь, стенд перед зданием государственного учреждения "Аппарат акима сельского округа Когалыколь"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Бесарык сельского округа Бесарык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Айтбая Дуйсенбаева №27 село Бесарык сельского округа Бесарык, стенд перед зданием государственного учреждения "Аппарат акима сельского округа Бесарык"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 сельского округа Амангельды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А.Агайдарова №8 село Амангельды сельского округа Амангельды, стенд перед зданием государственного учреждения "Аппарат акима сельского округа Амангельды"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1"/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Жетиколь сельского округа Жетиколь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№2 село Жетиколь сельского округа Жетиколь,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государственного коммунального казенного предприятия "Клуб села Жетиколь" государственного учреждения "Аппарат акима сельского округа Жетиколь"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