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de5d" w14:textId="d64d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на договорной основе помещений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07 марта 2015 года № 98. Зарегистрировано Департаментом юстиции Кызылординской области 12 марта 2015 года № 4912.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Ажикенову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Сырдарьинской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Ахетов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"07"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марта 2015 года № 98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 на договорной основе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675"/>
        <w:gridCol w:w="9447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А.Токмаганбетова сельского округа А.Токмаганбетова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Ш.Ташимова №6 село А.Токмаганбетова сельского округа А.Токмаганбетова, Государственное коммунальное казенное предприятие "Клуб села А.Токмаганбетова" государственного учреждения "Аппарат акима сельского округа А.Токмаганбетова"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Теренозек Сырдарьинского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Д.Конаева № 8 поселка Теренозек Сырдарьинского района, Государственное коммунальное казенное предприятие "Дом культуры поселка Теренозек" государственного учреждения "Аппарат акима поселка Теренозек"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Теренозек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Кызылдиханская № 7 поселка Теренозек Сырдарьинского района, Государственное коммунальное казенное предприятие "Клуб поселка Теренозек" государственного учреждения "Аппарат акима поселка Теренозек"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С.Сейфуллина сельского округа С.Сейфуллина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Сарке батыр №13 село С.Сейфуллина сельского округа С.Сейфуллина, коммунальное государственное учреждение "Средняя школа №137" Сырдарьинского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Калжан ахун сельского округа Калжан ахун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Кайкы батыр №28 село Калжан ахун сельского округа Калжан ахун, Государственное коммунальное казенное предприятие "Клуб села Калжан ахун" государственного учреждения "Аппарат акима сельского округа Калжан ахун"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Инкардария сельского округа Инкардария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Г.Муратбаева №11/1 село Инкардария сельского округа Инкардария, Государственное коммунальное казенное предприятие "Клуб села Инкардария" государственного учреждения "Аппарат акима сельского округа Инкардария"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Акжарма сельского округа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Турсына Балапанова №28 село Акжарма сельского округа Акжарма, Государственное коммунальное казенное предприятие "Клуб села Акжарма" государственного учреждения "Аппарат акима сельского округа Акжарма"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Шаган сельского округа Шаган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 би №9 село Шаган сельского округа Шаган, Государственное коммунальное казенное предприятие "Дом культуры села Шаган" государственного учреждения "Аппарат акима сельского округа Шаган"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Н.Ильясова сельского округа Наги Ильясова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№16 село Н.Ильясова сельского округа Наги Ильясова, Государственное коммунальное казенное предприятие "Дом культуры села Н.Ильясова" государственного учреждения "Аппарат акима сельского округа Н.Ильясова"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Ширкейли сельского округа Ширкейли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Ж.Куттыбаева №4 село Ширкейли сельского округа Ширкейли, Государственное коммунальное казенное предприятие "Дом культуры села Ширкейли" государственного учреждения "Аппарат акима сельского округа Ширкейли"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Когалыколь сельского округа Когалыколь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Сабира Майханова №2 село Когалыколь сельского округа Когалыколь, Государственное коммунальное казенное предприятие "Клуб села Когалыколь" государственного учреждения "Аппарат акима сельского округа Когалыколь"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Бесарык сельского округа Бесарык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М.Ауезова №26 село Бесарык сельского округа Бесарык, Государственное коммунальное казенное предприятие "Дом культуры села Бесарык" государственного учреждения "Аппарат акима сельского округа Бесарык"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Амангельды сельского округа 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Куаныш Баймаганбетова №17 село Амангельды сельского округа Амангельды, Государственное коммунальное казенное предприятие "Дом культуры села Амангельды" государственного учреждения "Аппарат акима сельского округа Амангельды"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Жетиколь сельского округа Жетиколь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№2 село Жетиколь сельского округа Жетиколь, Государственное коммунальное казенное предприятие "Клуб села Жетиколь" государственного учреждения "Аппарат акима сельского округ Жетиколь"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Айдарлы сельского округа Айдарлы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Ауэзова №16/1 село Айдарлы сельского округа Айдарлы, Государственное коммунальное казенное предприятие "Клуб села Айдарлы" государственного учреждения "Аппарат акима сельского округа Айдарлы"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