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ee878" w14:textId="4cee8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21 ноября 2012 года № 86 "Об определении размера и порядка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27 марта 2015 года № 297. Зарегистрировано Департаментом юстиции Кызылоринской области 15 апреля 2015 года № 4956. Утратило силу решением Сырдарьинского районного маслихата Кызылординской области от 28 июля 2015 года № 325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Сырдарьинского районного маслихата Кызылординской области от 28.07.2015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внеочередной Х сессии районного маслихата от 21 ноября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порядка оказания жилищной помощи" (зарегистрировано в реестре государственной регистрации нормативных правовых актов за № 4367 от 13 декабря 2012 года, опубликовано в газете "Тіршілік тынысы" от 27 декабря 2012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"2. Назначение жилищной помощи осуществляется коммунальным государственным учреждением "Сырдарьинский районный отдел занятости, социальных программ и регистрации актов гражданского состояния" (далее-уполномоченный орган).".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74"/>
        <w:gridCol w:w="4226"/>
      </w:tblGrid>
      <w:tr>
        <w:trPr>
          <w:trHeight w:val="30" w:hRule="atLeast"/>
        </w:trPr>
        <w:tc>
          <w:tcPr>
            <w:tcW w:w="7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очередной ХХХХ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Камалатдин_____________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Маншарипов____________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