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96f8" w14:textId="c859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мая 2015 года № 183. Зарегистрировано Департаментом юстиции Кызылординской области 03 июня 2015 года № 5007.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государственный образовательный заказ на дошкольное воспитание и обучение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размер подушевого финансирования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размер родительской платы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Сырдарьинского района Ажикенова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183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1345"/>
        <w:gridCol w:w="8859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детей, размещаемых в дошкольные организации за счет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183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214"/>
        <w:gridCol w:w="1214"/>
        <w:gridCol w:w="7979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 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14 058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183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776"/>
        <w:gridCol w:w="7171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государственных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заказу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шестикратного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десятикратного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