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eec1" w14:textId="70ee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265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июля 2015 года № 321. Зарегистрировано Департаментом юстиции Кызылоринской области 06 августа 2015 года № 5083.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08 января 2015 года № 4831, опубликовано в газете "Тіршілік тынысы"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6299736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4048448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25782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2222457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7678829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–86402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–32518 тысяч тенге 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сальдо от операций с финансовыми активами –71536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- 1537031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–1537031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32518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1450629 тысяч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ХХХХІV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Пржанова____________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ХХХХIV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 2015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2014 года № 265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43"/>
        <w:gridCol w:w="1043"/>
        <w:gridCol w:w="7004"/>
        <w:gridCol w:w="2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организаций образования, социального обеспечения, культуры, спорта и ветеринарии проживающим и работающим в сельских населенных пунктах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