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521e" w14:textId="c285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"Сырдарьинский районный отдел предпринимательства, промышленности и туризма"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10 августа 2015 года № 262. Зарегистрировано Департаментом юстиции Кызылординской области 27 августа 2015 года № 5120.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"Сырдарьинский районный отдел предпринимательства, промышленности и туризма".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Омирсерикулы 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2015 года № 262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 Сырдарьинский районный отдел предпринимательства, промышленности и туризма"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предпринимательства, промышленности и туризма Сырдарьинского района" является государственным органом Республики Казахстан, осуществляющим руководство в сферах предпринимательства, промышленности, туризма, и торговой деятельности в соответстии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коммунального государственного учреждения "Отдел предпринимательства, промышленности и туризма Сырдарьинского района" является акимат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предпринимательства, промышленности и туризма Сырдарьинского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</w:t>
      </w:r>
      <w:r>
        <w:rPr>
          <w:rFonts w:ascii="Times New Roman"/>
          <w:b w:val="false"/>
          <w:i w:val="false"/>
          <w:color w:val="000000"/>
          <w:sz w:val="28"/>
        </w:rPr>
        <w:t xml:space="preserve">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предпринимательства, промышленности и туризма Сырдарьинского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предпринимательства, промышленности и туризма Сырдарьинского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предпринимательства, промышленности и туризма Сырдарьинского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предпринимательства, промышленности и туризма Сырдарьинского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предпринимательства, промышленности и туризма Сырдарьинского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"Отдел предпринимательства, промышленности и туризма Сырдарьинского Сырдарьинского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индекс 120400, Республика Казахстан, Кызылординская область, Сырдарьинский район, поселок Теренозек, улица Д.А.Конаев, здание №9Б.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"Отдел предпринимательства, промышленности и туризма Сырдарьинского района" ежедневно, с понедельника по пятницу, с 09.00 до 19.00 часов (перерыв с 13.00 до 15.00 часов), кроме субботы и воскресенье,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коммунальное государственное учреждение "Отдел предпринимательства, промышленности и туризма Сырдарьинского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коммунального государственного учреждения "Отдел предпринимательства, промышленности и туризма Сырдарьинского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"Отдел предпринимательства, промышленности и туризма Сырдарьинского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"Отдел предпринимательства, промышленности и туризма Сырдарьинского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предпринимательства, промышленности и туризма Сырдарьинского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Если, коммунальному государственному учреждению "Отдел предпринимательства, промышленности и туризма Сырдарьинского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коммунального государственного учреждения "Отдел предпринимательства, промышленности и туризма Сырдарьинского района": осуществление политики развития отраслей предпринимательства, промышленности и туризма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обеспечения развития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и ведение мониторинга развития деятельности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деятельности предприятий торговли и общественного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туристской деятельности и создание благоприятных условий для ее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программы развития малого предпринимательства в районе и план мероприятий по еҰ реализации и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реализацию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создавать условия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обеспечивать созданию и развитию в регионе объектов инфраструктуры поддержки малого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определять стратегию развития взаимоотношений местных исполнительных органов с объединениями субъектов частного предпринимательства, филиалом в Сырдарьинском районе палаты предпринимателей Кызылординской области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организовать деятельность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обеспечивать государственную поддержку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в пределах своей компетенции государственный контроль за не соблюдением размера предельно допустимых 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организовать обучение, подготовку, переподготовку и повышение квалификации специалистов и персонала для субъектов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реализовать государственную политику и осуществлять координацию в области туристской деятельности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сбор, анализ и предоставляет в государственное учреждение "Управление предпринимательства и туризма Кызылординской области" информацию о развитии туризма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разрабатывать и внедрять меры по защите районных туристических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координировать деятельность по планированию и строительству объектов туристской индустрии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оказывать содействие в деятельности детских и молодежных лагерей, объединений туристов и развитии самодеятельного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предоставлять туристскую информацию, в том числе о туристическом потенциале, объектах туризма и лицах, осуществляющих туристическую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ведет реестр туристических маршрутов и троп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обеспечивать проведению торговой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в пределах своей компетенции регулирование деятельности субъектов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разрабатывать меры по созданию условий, благоприятствующих торговой деятельности в соответствующих административно-территориальных единицах;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разрабатывать предложение по минимальным нормативам обеспеченности населения торговых площадей;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разрабатывать и реализовать меры по достижению минимального норматива обеспеченности населения торговой площадью;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организацию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иные функции, возлагаемые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информационно-разъяснителных работ о инвестиционных возможностях предпринимательства, оказание методической помощи для получения предпринимателями грантов и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участвовать в формировании и реализации государственной политики в сфере государственной поддержки индустриально-инновационной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согласованию с заинтересованными органами содействовать созданию временных рабочих групп, координационные, научно-технических и экспертных комиссий, а также организовать советы-семинары, круглые столы по вопросам развития предпринимательства, проблемам торговых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реализовывать стратегию поддержки и развития предпринимательства,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вносить предложение на рассмотрение руководства района и заседаний акимата района по вопросам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участвовать в подготовке проектов нормативных правовых актов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организовывать конкурсы и осуществляет государственные закупки товаров, работ и услуг для нужды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анализ и мониторинг деятельности предприятий по вопросам развития предпринимательства и торговой деятельности в районе независимо от форм собственности и ведомственной подчиненности;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вносить предложения по исполнению актов Президента и Правительства Республики Казахстана, акима области и акимата области, акима района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необходимую информацию от предприятий предпринимательства и торговой деятельности независимо от форм собственности и ведомственной подчиненности;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рассматривать обращения, направленные в коммунальное государственное учреждение "Отдел предпринимательства, промышленности и туризма Сырдарьинского района"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в коммунальном государственном учреждении "Отдел предпринимательства, промышленности и туризма Сырдарьинского района" осуществляется руководителем, который несет персональную ответственность за выполнение возложных на коммунального государственного учреждения "Отдел предпринимательства, промышленности и туризма Сырдарьинского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коммунального государственного учреждения "Отдел предпринимательства, промышленности и туризма Сырдарьинского района" назначается на должность и освобождается от должности акимом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руководителя коммунального государственного учреждения "Отдел предпринимательства, промышленности и туризма Сырдарьинского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распределяет и утверждает должностные обязанности между сотрудниками и степень их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назначает на должность и освобождает от должности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поощряет и налагает дисциплинарные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доверенности выступает от его имени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стратегии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"Отдел предпринимательства, промышленности и туризма Сырдарьинского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юридическим лицом и уполномоченным органом по государственному имуществу, юридическим лицом и местным исполнительным органом, администрацией юридического лица и его трудовым коллективом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предпринимательства, промышленности и туризма Сырдарьинского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"Отдел предпринимательства, промышленности и туризма Сырдарьинского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коммунальным государственным учреждением "Отдел предпринимательства, промышленности и туризма Сырдарьинского района"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предпринимательства, промышленности и туризма Сырдарьинского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Сырдарьинского района осуществляет контроль за эффективностью использования и сохранностью переданного коммунальному государственному учреждению "Отдел предпринимательства, промышленности и туризма Сырдарьинского района"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 Сырдарьинского района вправе изъять имущество закрепленного за коммунальным государственным учреждением "Отдел предпринимательства, промышленности и туризма Сырдарьинского района", либо перераспределить его между созданными им юридическими лицами по своему усмотрению, если иное не установлено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коммунального государственного учреждения "Отдел предпринимательства, промышленности и туризма Сырдарьинского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